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b633" w14:textId="cfcb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Байғанин аудандық мәслихатының 2019 жылғы 22 шілдедегі № 247 шешімі. Ақтөбе облысының Әділет департаментінде 2019 жылғы 26 шілдеде № 6305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22 шілдедегі № 247 шешімімен бекітілген</w:t>
            </w:r>
          </w:p>
        </w:tc>
      </w:tr>
    </w:tbl>
    <w:bookmarkStart w:name="z7" w:id="4"/>
    <w:p>
      <w:pPr>
        <w:spacing w:after="0"/>
        <w:ind w:left="0"/>
        <w:jc w:val="left"/>
      </w:pPr>
      <w:r>
        <w:rPr>
          <w:rFonts w:ascii="Times New Roman"/>
          <w:b/>
          <w:i w:val="false"/>
          <w:color w:val="000000"/>
        </w:rPr>
        <w:t xml:space="preserve"> Байғанин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Байғанин аудандық мәслихатының 25.08.2020 </w:t>
      </w:r>
      <w:r>
        <w:rPr>
          <w:rFonts w:ascii="Times New Roman"/>
          <w:b w:val="false"/>
          <w:i w:val="false"/>
          <w:color w:val="ff0000"/>
          <w:sz w:val="28"/>
        </w:rPr>
        <w:t>№ 358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Байғанин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11" w:id="7"/>
    <w:p>
      <w:pPr>
        <w:spacing w:after="0"/>
        <w:ind w:left="0"/>
        <w:jc w:val="both"/>
      </w:pPr>
      <w:r>
        <w:rPr>
          <w:rFonts w:ascii="Times New Roman"/>
          <w:b w:val="false"/>
          <w:i w:val="false"/>
          <w:color w:val="000000"/>
          <w:sz w:val="28"/>
        </w:rPr>
        <w:t>
      2. Әлеуметтік қолдауды тағайындау уәкілетті орган - "Байғанин аудандық жұмыспен қамту және әлеуметтік бағдарламалар бөлімі" мемлекеттік мекемесімен жүзеге асырады.</w:t>
      </w:r>
    </w:p>
    <w:bookmarkEnd w:id="7"/>
    <w:bookmarkStart w:name="z12" w:id="8"/>
    <w:p>
      <w:pPr>
        <w:spacing w:after="0"/>
        <w:ind w:left="0"/>
        <w:jc w:val="left"/>
      </w:pPr>
      <w:r>
        <w:rPr>
          <w:rFonts w:ascii="Times New Roman"/>
          <w:b/>
          <w:i w:val="false"/>
          <w:color w:val="000000"/>
        </w:rPr>
        <w:t xml:space="preserve"> 2. Әлеуметтік қолдау көрсету тәртібі</w:t>
      </w:r>
    </w:p>
    <w:bookmarkEnd w:id="8"/>
    <w:bookmarkStart w:name="z13" w:id="9"/>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бірінші басшылары бекіткен жиынтық тізімдердің негізінде, мамандардан өтініш талап етпестен әлеуметтік қолдау көрсетіледі.</w:t>
      </w:r>
    </w:p>
    <w:bookmarkEnd w:id="9"/>
    <w:bookmarkStart w:name="z14"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0"/>
    <w:bookmarkStart w:name="z15" w:id="11"/>
    <w:p>
      <w:pPr>
        <w:spacing w:after="0"/>
        <w:ind w:left="0"/>
        <w:jc w:val="left"/>
      </w:pPr>
      <w:r>
        <w:rPr>
          <w:rFonts w:ascii="Times New Roman"/>
          <w:b/>
          <w:i w:val="false"/>
          <w:color w:val="000000"/>
        </w:rPr>
        <w:t xml:space="preserve"> 3. Әлеуметтік қолдау көрсету мөлшері</w:t>
      </w:r>
    </w:p>
    <w:bookmarkEnd w:id="11"/>
    <w:bookmarkStart w:name="z16"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2"/>
    <w:bookmarkStart w:name="z17" w:id="13"/>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3"/>
    <w:bookmarkStart w:name="z18" w:id="14"/>
    <w:p>
      <w:pPr>
        <w:spacing w:after="0"/>
        <w:ind w:left="0"/>
        <w:jc w:val="both"/>
      </w:pPr>
      <w:r>
        <w:rPr>
          <w:rFonts w:ascii="Times New Roman"/>
          <w:b w:val="false"/>
          <w:i w:val="false"/>
          <w:color w:val="000000"/>
          <w:sz w:val="28"/>
        </w:rPr>
        <w:t>
      6. Әлеуметтік қолдау төменгі жағдайларда тоқтатылады:</w:t>
      </w:r>
    </w:p>
    <w:bookmarkEnd w:id="14"/>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 Байғанин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Start w:name="z19" w:id="15"/>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