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6bf9" w14:textId="3436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2018 жылғы 29 желтоқсандағы № 204 "2019-2021 жылдарға арналған Қарауылкелді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2019 жылғы 6 тамыздағы № 249 шешімі. Ақтөбе облысының Әділет департаментінде 2019 жылғы 8 тамыздағы № 6340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2018 жылғы 29 желтоқсандағы № 204 "2019-2021 жылдарға арналған Қарауылкелді ауылдық округінің бюджетін бекіту туралы" (нормативтік құқықтық актілерді мемлекеттік тіркеу тізілімінде № 3-4-197 санымен тіркелген, 2019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"257 980,8" сандары "261 468,8"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"227 648,8" сандары "231 136,8"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 келесі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"шығындар – "263 168,8"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"-1 700,0"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"1 700,0" мың теңге".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6 тамыздағы № 249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2018 жылғы 29 желтоқсандағы № 204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Қарауылкелді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231 136,8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231 136,8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231 136,8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