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2a35" w14:textId="b9b2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207 "2019-2021 жылдарға арналған Жарқамыс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15 қарашадағы № 269 шешімі. Ақтөбе облысының Әділет департаментінде 2019 жылғы 18 қарашада № 6464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207 "2019-2021 жылдарға арналған Жарқамыс ауылдық округінің бюджетін бекіту туралы" (Нормативтік құқықтық актілерді мемлекеттік тіркеу тізілімінде № 3-4-200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"52 820,7" сандары "53 349,7"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"50 572,7" сандары "51 101,7"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"54 635,0"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"-1 285,3"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"1 285,3"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15 қарашадағы № 269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Жарқамыс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