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b745" w14:textId="edab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204 "2019-2021 жылдарға арналған Қарауылкелді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15 қарашадағы № 266 шешімі. Ақтөбе облысының Әділет департаментінде 2019 жылғы 18 қарашада № 6466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204 "2019-2021 жылдарға арналған Қарауылкелді ауылдық округінің бюджетін бекіту туралы" (Нормативтік құқықтық актілерді мемлекеттік тіркеу тізілімінде № 3-4-197,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"261 468,8" сандары "273 357,8"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"231 136,8" сандары "243 025,8"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"263 168,8" сандары "275 057,8"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15 қарашадағы № 266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