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7c58" w14:textId="d3c7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2018 жылғы 20 наурыздағы № 142 "Байғанин ауданы бойынша пайдаланылмайтын ауыл шаруашылығы мақсатындағы жерге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25 желтоқсандағы № 285 шешімі. Ақтөбе облысының Әділет департаментінде 2019 жылғы 27 желтоқсанда № 6617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мәслихатының 2018 жылғы 20 наурыздағы № 142 "Байғанин ауданы бойынша пайдаланылмайтын ауыл шаруашылығы мақсатындағы жерге бірыңғай жер салығының мөлшерлемесін арттыру туралы" (Нормативтік құқықтық актілерді мемлекеттік тіркеу тізілімінде № 3-4-165 тіркелген, 2018 жылғы 16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"Байғанин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Байғанин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