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4647" w14:textId="1e94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Ырғыз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2019 жылғы 4 қаңтардағы № 195 шешімі. Ақтөбе облысы Әділет департаментінің Ырғыз аудандық Әділет басқармасында 2019 жылғы 8 қаңтарда № 3-5-203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2019 - 2021 жылдарға арналған 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                                                242 658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                                          23 055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                                   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                                          219 207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                                           243 203,4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                             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                                    -545,4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                                    545,4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Ырғыз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24.05.2019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жылғы 30 қарашадағы "2019 - 2021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-29698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мәслихаттың 2018 жылғы 24 желтоқсандағы № 185 "2019– 2021 жылдарға арналған Ырғыз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Ырғыз ауылдық округ бюджетіне берілген субвенция көлемі 2019 жылға 117 800 мың теңге сомасында көзделді.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Ырғыз ауылдық округ бюджетінде аудандық бюджет арқылы республикалық бюджеттен ағымдағы нысаналы трансферттер көзделсін: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- 33 298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- 2 174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- 19 153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Ырғыз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24.05.2019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жылға арналған Ырғыз ауылдық округ бюджетінде аудандық бюджет арқылы облыстық бюджеттен ағымдағы нысаналы трансферттер көзделсін: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асыруға- 11 612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және аудандық маңызы бар автомобиль жолдарын күрделі және орташа жөндеуге- 50 000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 беру ұйымдарына бейнебақылау орнатуға - 1 080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- Ақтөбе облысы Ырғыз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 жылға арналған Ырғыз ауылдық округ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"Ырғыз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2019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195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Ырғыз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18.11.2019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583"/>
        <w:gridCol w:w="1230"/>
        <w:gridCol w:w="1230"/>
        <w:gridCol w:w="5503"/>
        <w:gridCol w:w="28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243 203,4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195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195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4 қаңтардағы № 195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Ырғыз ауылдық округ бюджетін атқару процесінде секвестрлеуге жатпайтын ауылдық округ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715"/>
        <w:gridCol w:w="2715"/>
        <w:gridCol w:w="4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