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f13b" w14:textId="457f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Аманкөл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4 қаңтардағы № 197 шешімі. Ақтөбе облысы Әділет департаментінің Ырғыз аудандық Әділет басқармасында 2019 жылғы 8 қаңтарда № 3-5-205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63 851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                                          3 011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                                   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           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                                          60 800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64 203,1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                             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                                    -352,1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352,1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"2019 - 2021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-29698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2018 жылғы 24 желтоқсандағы № 185 "2019– 2021 жылдарға арналған Аманкөл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Аманкөл ауылдық округ бюджетіне берілген субвенция көлемі 2019 жылға 41 400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ауылдық округ бюджетінде аудандық бюджет арқылы республикалық бюджеттен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асыруға- 1 415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- 9 722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- 1 377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Аманкөл ауылдық округ бюджетінде аудандық бюджет арқылы облыстық бюджеттен ағымдағы нысаналы трансферттер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асыруға- 5 806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беру ұйымдарына бейнебақылау орнатуға - 1 080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 жылға арналған Аманкөл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"Ырғыз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18.11.2019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197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Аманкөл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