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6ef54" w14:textId="8d6ef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Ырғыз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ауданы әкімдігінің 2019 жылғы 20 ақпандағы № 26 қаулысы. Ақтөбе облысы Әділет департаментінің Ырғыз аудандық Әділет басқармасында 2019 жылғы 25 ақпанда № 3-5-208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реестрінде № 13898 болып тіркелген) сәйкес, Ырғыз ауданының әкімдігі ҚАУЛЫ ЕТЕДІ:</w:t>
      </w:r>
    </w:p>
    <w:bookmarkEnd w:id="0"/>
    <w:bookmarkStart w:name="z3" w:id="1"/>
    <w:p>
      <w:pPr>
        <w:spacing w:after="0"/>
        <w:ind w:left="0"/>
        <w:jc w:val="both"/>
      </w:pPr>
      <w:r>
        <w:rPr>
          <w:rFonts w:ascii="Times New Roman"/>
          <w:b w:val="false"/>
          <w:i w:val="false"/>
          <w:color w:val="000000"/>
          <w:sz w:val="28"/>
        </w:rPr>
        <w:t>
      1. 2019 жылға Ырғыз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 жұмыскерлері тізімдік санының екі пайызы мөлшерінде ұйымдық-құқықтық нысанына және меншік нысанына қарамастан жұмыс орындарына квота белгіленсін.</w:t>
      </w:r>
    </w:p>
    <w:bookmarkEnd w:id="1"/>
    <w:bookmarkStart w:name="z4" w:id="2"/>
    <w:p>
      <w:pPr>
        <w:spacing w:after="0"/>
        <w:ind w:left="0"/>
        <w:jc w:val="both"/>
      </w:pPr>
      <w:r>
        <w:rPr>
          <w:rFonts w:ascii="Times New Roman"/>
          <w:b w:val="false"/>
          <w:i w:val="false"/>
          <w:color w:val="000000"/>
          <w:sz w:val="28"/>
        </w:rPr>
        <w:t>
      2. "Ырғыз ауданы әкімінің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Ырғыз аудандық Әділет басқармасында мемлекеттік тіркеуді;</w:t>
      </w:r>
    </w:p>
    <w:p>
      <w:pPr>
        <w:spacing w:after="0"/>
        <w:ind w:left="0"/>
        <w:jc w:val="both"/>
      </w:pPr>
      <w:r>
        <w:rPr>
          <w:rFonts w:ascii="Times New Roman"/>
          <w:b w:val="false"/>
          <w:i w:val="false"/>
          <w:color w:val="000000"/>
          <w:sz w:val="28"/>
        </w:rPr>
        <w:t>
      2)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қаулыны Ырғыз ауданы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әкiмiнiң орынбасары А. Шахинге жүктелсiн.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Елеусізов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