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86498" w14:textId="da864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2018 жылғы 24 желтоқсандағы № 185 "2019-2021 жылдарға арналған Ырғыз аудандық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Ақтөбе облысы Ырғыз аудандық мәслихатының 2019 жылғы 14 наурыздағы № 207 шешімі. Ақтөбе облысының Әділет департаментінде 2019 жылғы 19 наурызда № 6013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Ырғыз аудандық мәслихаты ШЕШІМ </w:t>
      </w:r>
      <w:r>
        <w:rPr>
          <w:rFonts w:ascii="Times New Roman"/>
          <w:b/>
          <w:i w:val="false"/>
          <w:color w:val="000000"/>
          <w:sz w:val="28"/>
        </w:rPr>
        <w:t>ҚАБЫяя</w:t>
      </w:r>
      <w:r>
        <w:rPr>
          <w:rFonts w:ascii="Times New Roman"/>
          <w:b w:val="false"/>
          <w:i w:val="false"/>
          <w:color w:val="000000"/>
          <w:sz w:val="28"/>
        </w:rPr>
        <w:t>ЛДАДЫ:</w:t>
      </w:r>
    </w:p>
    <w:bookmarkEnd w:id="0"/>
    <w:bookmarkStart w:name="z3" w:id="1"/>
    <w:p>
      <w:pPr>
        <w:spacing w:after="0"/>
        <w:ind w:left="0"/>
        <w:jc w:val="both"/>
      </w:pPr>
      <w:r>
        <w:rPr>
          <w:rFonts w:ascii="Times New Roman"/>
          <w:b w:val="false"/>
          <w:i w:val="false"/>
          <w:color w:val="000000"/>
          <w:sz w:val="28"/>
        </w:rPr>
        <w:t xml:space="preserve">
      1. Аудандық мәслихаттың 2018 жылғы 24 желтоқсандағы № 185 "2019-2021 жылдарға арналған Ырғыз аудандық бюджетін бекіту туралы" (нормативтік құқықтық актілердің мемлекеттік тіркеу тізілімінде № 3-5-199 тіркелген, 2019 жылы 11 қаңтарда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"3 639 928" сандары "3 778 614"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емес түсімдер "20 845" сандары "20 855" сандарымен ауыстырылсын;</w:t>
      </w:r>
    </w:p>
    <w:p>
      <w:pPr>
        <w:spacing w:after="0"/>
        <w:ind w:left="0"/>
        <w:jc w:val="both"/>
      </w:pPr>
      <w:r>
        <w:rPr>
          <w:rFonts w:ascii="Times New Roman"/>
          <w:b w:val="false"/>
          <w:i w:val="false"/>
          <w:color w:val="000000"/>
          <w:sz w:val="28"/>
        </w:rPr>
        <w:t>
      трансферттер түсімдері "3 152 384" сандары "3 291 060"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"3 639 928" сандары "3 792 085,7" сандарымен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"-27 544" сандары "-41 015,7" сандарымен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 "27 544" сандары "41 015,7"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төртінші абзацта:</w:t>
      </w:r>
    </w:p>
    <w:p>
      <w:pPr>
        <w:spacing w:after="0"/>
        <w:ind w:left="0"/>
        <w:jc w:val="both"/>
      </w:pPr>
      <w:r>
        <w:rPr>
          <w:rFonts w:ascii="Times New Roman"/>
          <w:b w:val="false"/>
          <w:i w:val="false"/>
          <w:color w:val="000000"/>
          <w:sz w:val="28"/>
        </w:rPr>
        <w:t>
      "125 327" сандары "170 019" сандарымен ауыстырылсын;</w:t>
      </w:r>
    </w:p>
    <w:p>
      <w:pPr>
        <w:spacing w:after="0"/>
        <w:ind w:left="0"/>
        <w:jc w:val="both"/>
      </w:pPr>
      <w:r>
        <w:rPr>
          <w:rFonts w:ascii="Times New Roman"/>
          <w:b w:val="false"/>
          <w:i w:val="false"/>
          <w:color w:val="000000"/>
          <w:sz w:val="28"/>
        </w:rPr>
        <w:t>
      он екінші абзацта:</w:t>
      </w:r>
    </w:p>
    <w:p>
      <w:pPr>
        <w:spacing w:after="0"/>
        <w:ind w:left="0"/>
        <w:jc w:val="both"/>
      </w:pPr>
      <w:r>
        <w:rPr>
          <w:rFonts w:ascii="Times New Roman"/>
          <w:b w:val="false"/>
          <w:i w:val="false"/>
          <w:color w:val="000000"/>
          <w:sz w:val="28"/>
        </w:rPr>
        <w:t>
      "32 799" сандары "32 739"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"126 099" сандары "126 149" сандарымен ауыстырылсын;</w:t>
      </w:r>
    </w:p>
    <w:p>
      <w:pPr>
        <w:spacing w:after="0"/>
        <w:ind w:left="0"/>
        <w:jc w:val="both"/>
      </w:pPr>
      <w:r>
        <w:rPr>
          <w:rFonts w:ascii="Times New Roman"/>
          <w:b w:val="false"/>
          <w:i w:val="false"/>
          <w:color w:val="000000"/>
          <w:sz w:val="28"/>
        </w:rPr>
        <w:t>
      төртінші абзацта:</w:t>
      </w:r>
    </w:p>
    <w:p>
      <w:pPr>
        <w:spacing w:after="0"/>
        <w:ind w:left="0"/>
        <w:jc w:val="both"/>
      </w:pPr>
      <w:r>
        <w:rPr>
          <w:rFonts w:ascii="Times New Roman"/>
          <w:b w:val="false"/>
          <w:i w:val="false"/>
          <w:color w:val="000000"/>
          <w:sz w:val="28"/>
        </w:rPr>
        <w:t>
      "5 302" сандары "32 566" сандарымен ауыстырылсын;</w:t>
      </w:r>
    </w:p>
    <w:p>
      <w:pPr>
        <w:spacing w:after="0"/>
        <w:ind w:left="0"/>
        <w:jc w:val="both"/>
      </w:pPr>
      <w:r>
        <w:rPr>
          <w:rFonts w:ascii="Times New Roman"/>
          <w:b w:val="false"/>
          <w:i w:val="false"/>
          <w:color w:val="000000"/>
          <w:sz w:val="28"/>
        </w:rPr>
        <w:t>
      он бірінші абзацта:</w:t>
      </w:r>
    </w:p>
    <w:p>
      <w:pPr>
        <w:spacing w:after="0"/>
        <w:ind w:left="0"/>
        <w:jc w:val="both"/>
      </w:pPr>
      <w:r>
        <w:rPr>
          <w:rFonts w:ascii="Times New Roman"/>
          <w:b w:val="false"/>
          <w:i w:val="false"/>
          <w:color w:val="000000"/>
          <w:sz w:val="28"/>
        </w:rPr>
        <w:t>
      "6 430" сандары "12 860" сандарымен ауыстырылсын;</w:t>
      </w:r>
    </w:p>
    <w:p>
      <w:pPr>
        <w:spacing w:after="0"/>
        <w:ind w:left="0"/>
        <w:jc w:val="both"/>
      </w:pPr>
      <w:r>
        <w:rPr>
          <w:rFonts w:ascii="Times New Roman"/>
          <w:b w:val="false"/>
          <w:i w:val="false"/>
          <w:color w:val="000000"/>
          <w:sz w:val="28"/>
        </w:rPr>
        <w:t>
      және мынадай мазмұндағы абзацтармен толықтырылсын:</w:t>
      </w:r>
    </w:p>
    <w:p>
      <w:pPr>
        <w:spacing w:after="0"/>
        <w:ind w:left="0"/>
        <w:jc w:val="both"/>
      </w:pPr>
      <w:r>
        <w:rPr>
          <w:rFonts w:ascii="Times New Roman"/>
          <w:b w:val="false"/>
          <w:i w:val="false"/>
          <w:color w:val="000000"/>
          <w:sz w:val="28"/>
        </w:rPr>
        <w:t>
      "жалпы білім беру мектептерінің алғашқы әскери дайындық кабинетін жабдықтауға- 3 100 мың теңге;</w:t>
      </w:r>
    </w:p>
    <w:p>
      <w:pPr>
        <w:spacing w:after="0"/>
        <w:ind w:left="0"/>
        <w:jc w:val="both"/>
      </w:pPr>
      <w:r>
        <w:rPr>
          <w:rFonts w:ascii="Times New Roman"/>
          <w:b w:val="false"/>
          <w:i w:val="false"/>
          <w:color w:val="000000"/>
          <w:sz w:val="28"/>
        </w:rPr>
        <w:t>
      өмірлік қиын жағдай туындаған кезде әлеуметтік көмек көрсетуге -4 200 мың теңге;</w:t>
      </w:r>
    </w:p>
    <w:p>
      <w:pPr>
        <w:spacing w:after="0"/>
        <w:ind w:left="0"/>
        <w:jc w:val="both"/>
      </w:pPr>
      <w:r>
        <w:rPr>
          <w:rFonts w:ascii="Times New Roman"/>
          <w:b w:val="false"/>
          <w:i w:val="false"/>
          <w:color w:val="000000"/>
          <w:sz w:val="28"/>
        </w:rPr>
        <w:t>
      білім тарату орталығын құруға-3 000 мың теңге;</w:t>
      </w:r>
    </w:p>
    <w:p>
      <w:pPr>
        <w:spacing w:after="0"/>
        <w:ind w:left="0"/>
        <w:jc w:val="both"/>
      </w:pPr>
      <w:r>
        <w:rPr>
          <w:rFonts w:ascii="Times New Roman"/>
          <w:b w:val="false"/>
          <w:i w:val="false"/>
          <w:color w:val="000000"/>
          <w:sz w:val="28"/>
        </w:rPr>
        <w:t>
      ауданның коммуналдық меншігіндегі газ жүйелерін пайдалануды ұйымдастыруға -50 000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және мынадай мазмұндағы абзацтармен толықтырылсын:</w:t>
      </w:r>
    </w:p>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көтеруге-32 378 мың теңге;</w:t>
      </w:r>
    </w:p>
    <w:p>
      <w:pPr>
        <w:spacing w:after="0"/>
        <w:ind w:left="0"/>
        <w:jc w:val="both"/>
      </w:pPr>
      <w:r>
        <w:rPr>
          <w:rFonts w:ascii="Times New Roman"/>
          <w:b w:val="false"/>
          <w:i w:val="false"/>
          <w:color w:val="000000"/>
          <w:sz w:val="28"/>
        </w:rPr>
        <w:t>
      мектепке дейінгі тәрбие беру ұйымдарына бейнебақылау орнатуға - 2 160 мың теңге.".</w:t>
      </w:r>
    </w:p>
    <w:bookmarkStart w:name="z8"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
    <w:bookmarkStart w:name="z9" w:id="3"/>
    <w:p>
      <w:pPr>
        <w:spacing w:after="0"/>
        <w:ind w:left="0"/>
        <w:jc w:val="both"/>
      </w:pPr>
      <w:r>
        <w:rPr>
          <w:rFonts w:ascii="Times New Roman"/>
          <w:b w:val="false"/>
          <w:i w:val="false"/>
          <w:color w:val="000000"/>
          <w:sz w:val="28"/>
        </w:rPr>
        <w:t>
      3. "Ырғыз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шешімді Ырғыз ауданы әкімдігінің интернет-ресурсында орналастыруды қамтамасыз етсін.</w:t>
      </w:r>
    </w:p>
    <w:bookmarkStart w:name="z10" w:id="4"/>
    <w:p>
      <w:pPr>
        <w:spacing w:after="0"/>
        <w:ind w:left="0"/>
        <w:jc w:val="both"/>
      </w:pPr>
      <w:r>
        <w:rPr>
          <w:rFonts w:ascii="Times New Roman"/>
          <w:b w:val="false"/>
          <w:i w:val="false"/>
          <w:color w:val="000000"/>
          <w:sz w:val="28"/>
        </w:rPr>
        <w:t>
      4. Осы шешім 2019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Ырғыз аудандық </w:t>
            </w:r>
            <w:r>
              <w:br/>
            </w:r>
            <w:r>
              <w:rPr>
                <w:rFonts w:ascii="Times New Roman"/>
                <w:b w:val="false"/>
                <w:i/>
                <w:color w:val="000000"/>
                <w:sz w:val="20"/>
              </w:rPr>
              <w:t xml:space="preserve">мәслихаты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Бақтыбай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Ырғыз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Қосаяқов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2019 жылғы 14 наурыздағы № 207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24 желтоқсандағы № 185 шешіміне 1-қосымша</w:t>
            </w:r>
          </w:p>
        </w:tc>
      </w:tr>
    </w:tbl>
    <w:p>
      <w:pPr>
        <w:spacing w:after="0"/>
        <w:ind w:left="0"/>
        <w:jc w:val="left"/>
      </w:pPr>
      <w:r>
        <w:rPr>
          <w:rFonts w:ascii="Times New Roman"/>
          <w:b/>
          <w:i w:val="false"/>
          <w:color w:val="000000"/>
        </w:rPr>
        <w:t xml:space="preserve"> 2019 жылға арналған Ырғыз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228"/>
        <w:gridCol w:w="791"/>
        <w:gridCol w:w="5628"/>
        <w:gridCol w:w="38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3 778 614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464 899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219 182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3 291 060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3 291 060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3 291 060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517"/>
        <w:gridCol w:w="1091"/>
        <w:gridCol w:w="1091"/>
        <w:gridCol w:w="5842"/>
        <w:gridCol w:w="29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3 792 085,7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250 846,5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157 260,5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81 887,5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78 417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54 429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54 429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66 704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құрылыс,тұрғын үй-коммуналдық шаруашылығы, жолаушылар көлігі және автомобиль жолдары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66 704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2 447 521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169 532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169 532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113 705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2 159 247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90 551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90 551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2 067 538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1 968 912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98 626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118 742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118 742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58 607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өткiзу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261 134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56 954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53 515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53 515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183 379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183 379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104 673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28 691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24 752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80 673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192 923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68 415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58 757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58 221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36 027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96 799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80 105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63 792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Мамандарға әлеуметтік қолдау көрсету жөніндегі шараларды іске асыру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54 131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45 837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42 378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367 646,2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367 646,2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367 646,2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122 435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237 800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1035"/>
        <w:gridCol w:w="1035"/>
        <w:gridCol w:w="1035"/>
        <w:gridCol w:w="3302"/>
        <w:gridCol w:w="48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активтерімен жасалатын операциялар бойынша сальдо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-41 015,7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41 015,7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2268"/>
        <w:gridCol w:w="1461"/>
        <w:gridCol w:w="2001"/>
        <w:gridCol w:w="51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938"/>
        <w:gridCol w:w="1977"/>
        <w:gridCol w:w="1977"/>
        <w:gridCol w:w="2674"/>
        <w:gridCol w:w="32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10 331</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10 331</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10 331</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2085"/>
        <w:gridCol w:w="1343"/>
        <w:gridCol w:w="1717"/>
        <w:gridCol w:w="58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13 471,7</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13 471,7</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2019 жылғы 14 наурыздағы № 207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24 желтоқсандағы № 185 шешіміне 5-қосымша</w:t>
            </w:r>
          </w:p>
        </w:tc>
      </w:tr>
    </w:tbl>
    <w:p>
      <w:pPr>
        <w:spacing w:after="0"/>
        <w:ind w:left="0"/>
        <w:jc w:val="left"/>
      </w:pPr>
      <w:r>
        <w:rPr>
          <w:rFonts w:ascii="Times New Roman"/>
          <w:b/>
          <w:i w:val="false"/>
          <w:color w:val="000000"/>
        </w:rPr>
        <w:t xml:space="preserve"> Қаладағы аудан, аудандық маңызы бар қаланың, кент, ауыл, ауылдық округ әкімі аппараттарының 2019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3345"/>
        <w:gridCol w:w="2925"/>
        <w:gridCol w:w="3762"/>
        <w:gridCol w:w="1764"/>
      </w:tblGrid>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атауы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r>
              <w:br/>
            </w:r>
            <w:r>
              <w:rPr>
                <w:rFonts w:ascii="Times New Roman"/>
                <w:b w:val="false"/>
                <w:i w:val="false"/>
                <w:color w:val="000000"/>
                <w:sz w:val="20"/>
              </w:rPr>
              <w:t>(мың теңге)</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Құмтоғай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16 242</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Нұра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16 266</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17 632</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Тәуіп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15 427</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16 112</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Жайсаңбай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8 102</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54 429</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58 088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