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f34d" w14:textId="791f3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2018 жылғы 5 наурыздағы № 133 "Ырғыз ауданы бойынша тіркелген салықтың бірыңғай мөлшерлемелерін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2019 жылғы 29 наурыздағы № 217 шешімі. Ақтөбе облысының Әділет департаментінде 2019 жылғы 2 сәуірде № 6029 болып тіркелді. Күші жойылды - Ақтөбе облысы Ырғыз аудандық мәслихатының 2020 жылғы 13 наурыздағы № 283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аудандық мәслихатының 13.03.2020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 аудандық мәслихатының 2018 жылғы 5 наурыздағы № 133 "Ырғыз ауданы бойынша тіркелген салықтың бірыңғай мөлшерлемелерін белгілеу туралы" (нормативтік құқықтық актілерді мемлекеттік тіркеу тізілімінде № 3-5-168 тіркелген, 2018 жылғы 3 сәуірде аудандық "Ырғыз"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"ауданы бойынша" сөздері "ауданында" сөзімен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"Ырғыз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Нұрмағанбет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