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770a" w14:textId="5d67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197 "2019-2021 жылдарға арналған Аманкөл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2019 жылғы 29 наурыздағы № 214 шешімі. Ақтөбе облысының Әділет департаментінде 2019 жылғы 3 сәуірде № 6034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197 "2019-2021 жылдарға арналған Аманкөл ауылдық округ бюджетін бекіту туралы" (нормативтік құқықтық актілердің мемлекеттік тіркеу тізілімінде № 3-5-205 тіркелген, 2019 жылы 1 ақпанда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"51 672" сандары "56 765"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"48 621" сандары "53 714"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"51 672" сандары "57 117,1"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"0" сандары "-352,1"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сандары "352,1"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көтеруге-4 013 мың теңге;".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тәрбие беру ұйымдарына бейнебақылау орнатуға - 1 080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Нұрмағанбет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29 наурыздағы № 214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19 831,1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19 831,1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19 831,1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19 831,1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