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c477" w14:textId="b26c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2017 жылғы 13 қарашадағы № 149 "Ырғыз ауданы бойынша мектепке дейінгі тәрбие мен оқытуға мемлекеттік білім беру тапсырысын және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2019 жылғы 18 сәуірдегі № 66 қаулысы. Ақтөбе облысының Әділет департаментінде 2019 жылғы 23 сәуірде № 6114 болып тіркелді. Күші жойылды - Ақтөбе облысы Ырғыз ауданы әкімдігінің 2021 жылғы 16 наурыздағы № 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әкімдігінің 16.03.2021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Ырғыз ауданының әкiмдiгi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2017 жылғы 13 қарашадағы № 149 "Ырғыз ауданы бойынша мектепке дейінгі тәрбие мен оқытуға мемлекеттік білім беру тапсырысын және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5703 болып тіркелген, 2017 жылғы 6 желтоқсанда аудандық "Ырғыз" газетінде жарияланған )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 Шахинге жүктелсiн.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2019 жылғы 18 сәуір № 66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2017 жылғы 13 қараша № 149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4796"/>
        <w:gridCol w:w="1524"/>
        <w:gridCol w:w="2050"/>
        <w:gridCol w:w="294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 және әкімшілік-аумақтық орналасуы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 төлемақысының бір күнгі мөлшері (теңге)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Ырғыз ауданы Ырғыз ауылдық округі әкімінің аппараты" мемлекеттік мекемесінің "Балдырған" бөбекжай-бақшасы" мемлекеттік коммуналдық қазыналық кәсіпорыны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"Аққайың"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"Ырғыз аудандық білім бөлімі" мемлекеттік мекемесінің "Балбөбек" бөбекжай 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"Ырғыз аудандық білім бөлімі" мемлекеттік мекемесінің "Құмтоғай" бөбекжай 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Аманкөл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"Ырғыз аудандық білім бөлімі" мемлекеттік мекемесінің "Бөбек"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"Гүлдер"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Қызылжар ауылдық округі әкімінің аппараты" мемлекеттік мекемесінің "Шаттық"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Ырғыз ауылдық округі әкімінің аппараты" мемлекеттік мекемесінің "Балапан"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Ырғыз ауданы Аманкөл ауылдық округі әкімінің аппараты" мемлекеттік мекемесінің "Алақай" бөбекжай-бақшасы"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"Ырғыз аудандық білім бөлімі" мемлекеттік мекемесінің "Жұлдыз" бөбекжай-балабақшасы" мемлекеттік коммуналдық қазыналық кәсіпорыны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 2016" жауапкершілігі шектеулі серіктестігі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