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6771" w14:textId="10b6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24 желтоқсандағы № 185 "2019-2021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14 мамырдағы № 225 шешімі. Ақтөбе облысының Әділет департаментінде 2019 жылғы 16 мамырда № 6151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24 желтоқсандағы № 185 "2019-2021 жылдарға арналған Ырғыз аудандық бюджетін бекіту туралы" (нормативтік құқықтық актілердің мемлекеттік тіркеу тізілімінде № 3-5-199 тіркелген, 2019 жылы 11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"3 778 614" сандары "4 276 767"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"3 291 060" сандары "3 789 213"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"3 792 085,7" сандары "4 290 238,7"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"41 515" сандары "210 962"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- 444 655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алтыншы, жетінші, сегізінші, тоғызыншы, оныншы, он бірінші абзацтар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"26 118" сандары "46 192"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және жалпы орта білім беру ұйымдарының мұғалімдері мен педагог-психологтарының еңбегіне ақы төлеуді ұлғайтуға-283 952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көп балалы отбасыларға коммуналдық тұрғын үй қорының тұрғын үйін сатып алуға – 10 567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көтеруге- 23 429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58 249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-5 086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14 мамырдағы № 225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24 желтоқсандағы № 185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28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4 276 767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4 290 238,7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271 626,5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173 905,5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91 969,5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2 671 666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 ауылдық округ бюджеттеріне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2 375 686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2 275 302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2 164 505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-41 015,7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14 мамырдағы № 225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24 желтоқсандағы № 185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 аппараттарының 2019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345"/>
        <w:gridCol w:w="2925"/>
        <w:gridCol w:w="3762"/>
        <w:gridCol w:w="1764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Құмтоғай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Тәуіп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Жайсаңбай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