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8b302" w14:textId="3a8b3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Ырғыз ауданы әкімдігінің 2018 жылғы 11 маусымдағы № 87 "Ырғыз ауданы бойынша аудандық маңызы бар жалпы пайдаланымдағы автомобиль жолдарының тiзбесiн, атаулары мен индекстерін бекiту және аудан әкімдігінің кейбір қаулыларының күші жойылды деп тану туралы" қаулысына өзгеріс енгізу туралы</w:t>
      </w:r>
    </w:p>
    <w:p>
      <w:pPr>
        <w:spacing w:after="0"/>
        <w:ind w:left="0"/>
        <w:jc w:val="both"/>
      </w:pPr>
      <w:r>
        <w:rPr>
          <w:rFonts w:ascii="Times New Roman"/>
          <w:b w:val="false"/>
          <w:i w:val="false"/>
          <w:color w:val="000000"/>
          <w:sz w:val="28"/>
        </w:rPr>
        <w:t>Ақтөбе облысы Ырғыз ауданы әкімдігінің 2019 жылғы 10 маусымдағы № 97 қаулысы. Ақтөбе облысының Әділет департаментінде 2019 жылғы 10 маусымда № 6242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 – 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2001 жылғы 17 шілдедегі "Автомобиль жолдары туралы" Заңының 3 бабының </w:t>
      </w:r>
      <w:r>
        <w:rPr>
          <w:rFonts w:ascii="Times New Roman"/>
          <w:b w:val="false"/>
          <w:i w:val="false"/>
          <w:color w:val="000000"/>
          <w:sz w:val="28"/>
        </w:rPr>
        <w:t>7 тармағына</w:t>
      </w:r>
      <w:r>
        <w:rPr>
          <w:rFonts w:ascii="Times New Roman"/>
          <w:b w:val="false"/>
          <w:i w:val="false"/>
          <w:color w:val="000000"/>
          <w:sz w:val="28"/>
        </w:rPr>
        <w:t xml:space="preserve">, 6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50 бабына</w:t>
      </w:r>
      <w:r>
        <w:rPr>
          <w:rFonts w:ascii="Times New Roman"/>
          <w:b w:val="false"/>
          <w:i w:val="false"/>
          <w:color w:val="000000"/>
          <w:sz w:val="28"/>
        </w:rPr>
        <w:t xml:space="preserve"> сәйкес, Ырғыз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Ырғыз ауданы әкімінің 2018 жылғы 11 маусымдағы № 87 "Ырғыз ауданы бойынша аудандық маңызы бар жалпы пайдаланымдағы автомобиль жолдарының тiзбесiн, атаулары мен индекстерін бекiту және аудан әкімдігінің кейбір қаулыларының күші жойылды деп тану туралы" (нормативтік құқықтық актілерді мемлекеттік тіркеу Тізілімінде № 3-5-187 тіркелген, 2018 жылғы 24 шілдеде Қазақстан Республикасының нормативтік құқықтық актілердің электрондық түрдегі Эталондық бақылау банкінде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келесідей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"Ырғыз ауданы әкімінің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Қазақстан Республикасы нормативтік құқықтық актілерінің электрондық түрдегі Эталондық бақылау банкінде ресми жариялауға жіберуді;</w:t>
      </w:r>
    </w:p>
    <w:p>
      <w:pPr>
        <w:spacing w:after="0"/>
        <w:ind w:left="0"/>
        <w:jc w:val="both"/>
      </w:pPr>
      <w:r>
        <w:rPr>
          <w:rFonts w:ascii="Times New Roman"/>
          <w:b w:val="false"/>
          <w:i w:val="false"/>
          <w:color w:val="000000"/>
          <w:sz w:val="28"/>
        </w:rPr>
        <w:t>
      3) осы қаулыны Ырғыз ауданы әкімдігінің интернет-ресурсында орналастыруды қамтамасыз етсін.</w:t>
      </w:r>
    </w:p>
    <w:bookmarkStart w:name="z6" w:id="4"/>
    <w:p>
      <w:pPr>
        <w:spacing w:after="0"/>
        <w:ind w:left="0"/>
        <w:jc w:val="both"/>
      </w:pPr>
      <w:r>
        <w:rPr>
          <w:rFonts w:ascii="Times New Roman"/>
          <w:b w:val="false"/>
          <w:i w:val="false"/>
          <w:color w:val="000000"/>
          <w:sz w:val="28"/>
        </w:rPr>
        <w:t>
      3. Осы қаулының орындалуын бақылау Ырғыз ауданы әкімінің жетекшілік ететін орынбасарына жүктелсін.</w:t>
      </w:r>
    </w:p>
    <w:bookmarkEnd w:id="4"/>
    <w:bookmarkStart w:name="z7" w:id="5"/>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817"/>
        <w:gridCol w:w="4183"/>
      </w:tblGrid>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18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Елеусізов</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облысының </w:t>
            </w:r>
            <w:r>
              <w:br/>
            </w:r>
            <w:r>
              <w:rPr>
                <w:rFonts w:ascii="Times New Roman"/>
                <w:b w:val="false"/>
                <w:i/>
                <w:color w:val="000000"/>
                <w:sz w:val="20"/>
              </w:rPr>
              <w:t xml:space="preserve">жолаушылар көлігі және </w:t>
            </w:r>
            <w:r>
              <w:br/>
            </w:r>
            <w:r>
              <w:rPr>
                <w:rFonts w:ascii="Times New Roman"/>
                <w:b w:val="false"/>
                <w:i/>
                <w:color w:val="000000"/>
                <w:sz w:val="20"/>
              </w:rPr>
              <w:t xml:space="preserve">автомобиль жолдары басқармасы" </w:t>
            </w:r>
            <w:r>
              <w:br/>
            </w:r>
            <w:r>
              <w:rPr>
                <w:rFonts w:ascii="Times New Roman"/>
                <w:b w:val="false"/>
                <w:i/>
                <w:color w:val="000000"/>
                <w:sz w:val="20"/>
              </w:rPr>
              <w:t xml:space="preserve">ММ басшысының м.а </w:t>
            </w:r>
            <w:r>
              <w:rPr>
                <w:rFonts w:ascii="Times New Roman"/>
                <w:b w:val="false"/>
                <w:i w:val="false"/>
                <w:color w:val="000000"/>
                <w:sz w:val="20"/>
              </w:rPr>
              <w:t>
</w:t>
            </w:r>
          </w:p>
        </w:tc>
      </w:tr>
      <w:tr>
        <w:trPr>
          <w:trHeight w:val="30" w:hRule="atLeast"/>
        </w:trPr>
        <w:tc>
          <w:tcPr>
            <w:tcW w:w="781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_______________ Н. Аспенов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Ырғыз ауданы әкімдігінің 2019 жылғы "10" маусым № 97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Ырғыз ауданы әкімдігінің 2018 жылғы 11 маусым № 87 қаулысына қосымша</w:t>
            </w:r>
          </w:p>
        </w:tc>
      </w:tr>
    </w:tbl>
    <w:p>
      <w:pPr>
        <w:spacing w:after="0"/>
        <w:ind w:left="0"/>
        <w:jc w:val="left"/>
      </w:pPr>
      <w:r>
        <w:rPr>
          <w:rFonts w:ascii="Times New Roman"/>
          <w:b/>
          <w:i w:val="false"/>
          <w:color w:val="000000"/>
        </w:rPr>
        <w:t xml:space="preserve"> Ырғыз ауданы бойынша аудандық маңызы бар жалпы пайдаланымдағы автомобиль жолдарының тізбесі, атаулары мен индекстері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5484"/>
        <w:gridCol w:w="1915"/>
        <w:gridCol w:w="3626"/>
      </w:tblGrid>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Автожолдың индексі</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Автожолдың атауы</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ұзындығы, шақырым</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KD-IR-1</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Құмтоғай ауылына кіре беріс</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KD-IR-2</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ауылына кіре беріс</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KD-IR-3</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Құтикөл-Жарма-Құйлыс-Жайсаңбай</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