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b90a" w14:textId="8bbb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24 желтоқсандағы № 185 "2019-2021 жылдарға арналған Ырғыз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18 шілдедегі № 237 шешімі. Ақтөбе облысының Әділет департаментінде 2019 жылғы 22 шілдеде № 6287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24 желтоқсандағы № 185 "2019-2021 жылдарға арналған Ырғыз аудандық бюджетін бекіту туралы" (нормативтік құқықтық актілердің мемлекеттік тіркеу тізілімінде № 3-5-199 тіркелген, 2019 жылы 11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"4 276 767" сандары "4 290 718"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"3 789 213" сандары "3 803 164"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"4 290 238,7" сандары "4 304 189,7"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"210 962" сандары "157 676"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"33 524" сандары "35 024"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"13 095" сандары "18 250"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"2 000" сандары "5 232"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"жаңадан іске қосылатын білім беру нысандарына дизель отынын сатып алуға - 35 000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көмекті төлеуге - 1 000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ұйымдарының күрделі шығындарына - 350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"спорт объектілерін дамытуға - 21 000 мың теңге;".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237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24 желтоқсандағы № 185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7"/>
        <w:gridCol w:w="791"/>
        <w:gridCol w:w="5626"/>
        <w:gridCol w:w="38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4 290 718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219 182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3 803 164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3 803 164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4 304 189,7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273 034,5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175 224,3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91 969,5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15 635,2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2 706 166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 ауылдық округ бюджеттеріне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2 408 686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2 310 302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2 199 505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101 357,5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83 592,5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66 070,5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302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-41 015,7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237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24 желтоқсандағы № 185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қаланың, кент, ауыл, ауылдық округ әкімі аппараттарының 2019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985"/>
        <w:gridCol w:w="1324"/>
        <w:gridCol w:w="2610"/>
        <w:gridCol w:w="3357"/>
        <w:gridCol w:w="1574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Құмтоғай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Тәуіп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Жайсаңбай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