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01b16" w14:textId="d201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Қызылжар ауылдық округі әкімінің 2019 жылғы 8 мамырдағы № 8 "Шектеу іс-шараларын белгілеу туралы"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Қызылжар ауылдық округі әкімінің 2019 жылғы 2 қазандағы № 24 шешімі. Ақтөбе облысының Әділет департаментінде 2019 жылғы 3 қазанда № 6398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Комитетінің Ырғыз аудандық аумақтық инспекциясының бас мемлекеттік ветеринариялық-санитарлық инспекторының 2019 жылғы 27 тамыздағы № 2-17/237 ұсынысы негізінде, Қызылжар ауылдық округінің әкімі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Қызылжар ауылдық округінің Жаныс би ауылы Достық көшесінде, мүйізді ірі қара малдарының арасында бруцеллез ауруын жою бойынша кешенді ветеринариялық іс-шараларының жүргізілуіне байланысты, белгіленген шектеу іс-шаралары алынсын.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Қызылжар ауылдық округі әкімінің 2019 жылғы 8 мамырдағы № 8 "Шектеу іс-шараларын белгілеу туралы" (Нормативтік құқықтық актілерді мемлекеттік тіркеу тізілімінде № 6134 тіркелген, 2019 жылғы 17 мамырда Қазақстан Республикасы нормативтiк құқықтық актiлерiнiң электрондық түрдегі эталондық бақылау банкiнде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"Қызылжар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кейін, Ырғыз ауданы әкімдігінің интернет-ресурсында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Ізбасарова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