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4aefb" w14:textId="3a4ae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2018 жылғы 24 желтоқсандағы № 294 "2019-2021 жылдарға арналған Қарғалы аудандық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Ақтөбе облысы Қарғалы аудандық мәслихатының 2019 жылғы 18 наурыздағы № 326 шешімі. Ақтөбе облысының Әділет департаментінде 2019 жылғы 20 наурызда № 6016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жылдың 23 қаңтарындағы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баптарына сәйкес, Қарғалы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Аудандық мәслихаттың 2018 жылғы 24 желтоқсандағы № 294 "2019-2021 жылдарға арналған Қарғалы аудандық бюджетін бекіту туралы" (нормативтік құқықтық актілерді мемлекеттік тіркеу тізілімінде № 3-6-183 тіркелген, 2019 жылғы 10 қантарда Қазақстан Республикасының нормативтік құқықтық актілердің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"3 462 047" сандары "3 549 444"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w:t>
      </w:r>
    </w:p>
    <w:p>
      <w:pPr>
        <w:spacing w:after="0"/>
        <w:ind w:left="0"/>
        <w:jc w:val="both"/>
      </w:pPr>
      <w:r>
        <w:rPr>
          <w:rFonts w:ascii="Times New Roman"/>
          <w:b w:val="false"/>
          <w:i w:val="false"/>
          <w:color w:val="000000"/>
          <w:sz w:val="28"/>
        </w:rPr>
        <w:t>
      "468 587" сандары "469 987" сандарымен ауыстырылсын,</w:t>
      </w:r>
    </w:p>
    <w:p>
      <w:pPr>
        <w:spacing w:after="0"/>
        <w:ind w:left="0"/>
        <w:jc w:val="both"/>
      </w:pPr>
      <w:r>
        <w:rPr>
          <w:rFonts w:ascii="Times New Roman"/>
          <w:b w:val="false"/>
          <w:i w:val="false"/>
          <w:color w:val="000000"/>
          <w:sz w:val="28"/>
        </w:rPr>
        <w:t>
      салықтық емес түсімдер</w:t>
      </w:r>
    </w:p>
    <w:p>
      <w:pPr>
        <w:spacing w:after="0"/>
        <w:ind w:left="0"/>
        <w:jc w:val="both"/>
      </w:pPr>
      <w:r>
        <w:rPr>
          <w:rFonts w:ascii="Times New Roman"/>
          <w:b w:val="false"/>
          <w:i w:val="false"/>
          <w:color w:val="000000"/>
          <w:sz w:val="28"/>
        </w:rPr>
        <w:t>
      "63 420" сандары "62 020" сандарымен ауыстырылсын,</w:t>
      </w:r>
    </w:p>
    <w:p>
      <w:pPr>
        <w:spacing w:after="0"/>
        <w:ind w:left="0"/>
        <w:jc w:val="both"/>
      </w:pPr>
      <w:r>
        <w:rPr>
          <w:rFonts w:ascii="Times New Roman"/>
          <w:b w:val="false"/>
          <w:i w:val="false"/>
          <w:color w:val="000000"/>
          <w:sz w:val="28"/>
        </w:rPr>
        <w:t>
      трансферттер түсімдері</w:t>
      </w:r>
    </w:p>
    <w:p>
      <w:pPr>
        <w:spacing w:after="0"/>
        <w:ind w:left="0"/>
        <w:jc w:val="both"/>
      </w:pPr>
      <w:r>
        <w:rPr>
          <w:rFonts w:ascii="Times New Roman"/>
          <w:b w:val="false"/>
          <w:i w:val="false"/>
          <w:color w:val="000000"/>
          <w:sz w:val="28"/>
        </w:rPr>
        <w:t>
      "2 926 040" сандары "3 013 437"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"3 462 047" сандары "3 632 051,6" сандарымен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(профицитi)</w:t>
      </w:r>
    </w:p>
    <w:p>
      <w:pPr>
        <w:spacing w:after="0"/>
        <w:ind w:left="0"/>
        <w:jc w:val="both"/>
      </w:pPr>
      <w:r>
        <w:rPr>
          <w:rFonts w:ascii="Times New Roman"/>
          <w:b w:val="false"/>
          <w:i w:val="false"/>
          <w:color w:val="000000"/>
          <w:sz w:val="28"/>
        </w:rPr>
        <w:t>
      "- 73 847" сандары "-156 454,6" сандарымен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 (профицитiн пайдалану) "73 847" сандары "156 454,6"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он төртінші абзацта:</w:t>
      </w:r>
    </w:p>
    <w:p>
      <w:pPr>
        <w:spacing w:after="0"/>
        <w:ind w:left="0"/>
        <w:jc w:val="both"/>
      </w:pPr>
      <w:r>
        <w:rPr>
          <w:rFonts w:ascii="Times New Roman"/>
          <w:b w:val="false"/>
          <w:i w:val="false"/>
          <w:color w:val="000000"/>
          <w:sz w:val="28"/>
        </w:rPr>
        <w:t>
      "99 385" сандары "119 415"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төртінші абзацта:</w:t>
      </w:r>
    </w:p>
    <w:p>
      <w:pPr>
        <w:spacing w:after="0"/>
        <w:ind w:left="0"/>
        <w:jc w:val="both"/>
      </w:pPr>
      <w:r>
        <w:rPr>
          <w:rFonts w:ascii="Times New Roman"/>
          <w:b w:val="false"/>
          <w:i w:val="false"/>
          <w:color w:val="000000"/>
          <w:sz w:val="28"/>
        </w:rPr>
        <w:t>
      "13 935" сандары "16 158" сандарымен ауыстырылсын;</w:t>
      </w:r>
    </w:p>
    <w:p>
      <w:pPr>
        <w:spacing w:after="0"/>
        <w:ind w:left="0"/>
        <w:jc w:val="both"/>
      </w:pPr>
      <w:r>
        <w:rPr>
          <w:rFonts w:ascii="Times New Roman"/>
          <w:b w:val="false"/>
          <w:i w:val="false"/>
          <w:color w:val="000000"/>
          <w:sz w:val="28"/>
        </w:rPr>
        <w:t>
      он екінші абзацта:</w:t>
      </w:r>
    </w:p>
    <w:p>
      <w:pPr>
        <w:spacing w:after="0"/>
        <w:ind w:left="0"/>
        <w:jc w:val="both"/>
      </w:pPr>
      <w:r>
        <w:rPr>
          <w:rFonts w:ascii="Times New Roman"/>
          <w:b w:val="false"/>
          <w:i w:val="false"/>
          <w:color w:val="000000"/>
          <w:sz w:val="28"/>
        </w:rPr>
        <w:t>
      "6 544" сандары "13 088" сандарымен ауыстырылсын;</w:t>
      </w:r>
    </w:p>
    <w:p>
      <w:pPr>
        <w:spacing w:after="0"/>
        <w:ind w:left="0"/>
        <w:jc w:val="both"/>
      </w:pPr>
      <w:r>
        <w:rPr>
          <w:rFonts w:ascii="Times New Roman"/>
          <w:b w:val="false"/>
          <w:i w:val="false"/>
          <w:color w:val="000000"/>
          <w:sz w:val="28"/>
        </w:rPr>
        <w:t>
      және келесідей мазмұндағы абзацтармен толықтырылсын:</w:t>
      </w:r>
    </w:p>
    <w:p>
      <w:pPr>
        <w:spacing w:after="0"/>
        <w:ind w:left="0"/>
        <w:jc w:val="both"/>
      </w:pPr>
      <w:r>
        <w:rPr>
          <w:rFonts w:ascii="Times New Roman"/>
          <w:b w:val="false"/>
          <w:i w:val="false"/>
          <w:color w:val="000000"/>
          <w:sz w:val="28"/>
        </w:rPr>
        <w:t>
      20 000 мың теңге - Ақтөбе облысы Қарғалы ауданының Жосалы ауылындағы "Жосалы орта мектеп – балабақшасы" коммуналдық мемлекеттік мекемесін газдандыру;</w:t>
      </w:r>
    </w:p>
    <w:p>
      <w:pPr>
        <w:spacing w:after="0"/>
        <w:ind w:left="0"/>
        <w:jc w:val="both"/>
      </w:pPr>
      <w:r>
        <w:rPr>
          <w:rFonts w:ascii="Times New Roman"/>
          <w:b w:val="false"/>
          <w:i w:val="false"/>
          <w:color w:val="000000"/>
          <w:sz w:val="28"/>
        </w:rPr>
        <w:t>
      1 500 мың теңге - жалпы білім беретін мектептердің бастапқы әскери дайындық кабинеттерін жарақтандыруға;</w:t>
      </w:r>
    </w:p>
    <w:p>
      <w:pPr>
        <w:spacing w:after="0"/>
        <w:ind w:left="0"/>
        <w:jc w:val="both"/>
      </w:pPr>
      <w:r>
        <w:rPr>
          <w:rFonts w:ascii="Times New Roman"/>
          <w:b w:val="false"/>
          <w:i w:val="false"/>
          <w:color w:val="000000"/>
          <w:sz w:val="28"/>
        </w:rPr>
        <w:t>
      4 100 мың теңге - өмірлік қиын жағдай туындаған кезде әлеуметтік көмек көрсетуге;</w:t>
      </w:r>
    </w:p>
    <w:p>
      <w:pPr>
        <w:spacing w:after="0"/>
        <w:ind w:left="0"/>
        <w:jc w:val="both"/>
      </w:pPr>
      <w:r>
        <w:rPr>
          <w:rFonts w:ascii="Times New Roman"/>
          <w:b w:val="false"/>
          <w:i w:val="false"/>
          <w:color w:val="000000"/>
          <w:sz w:val="28"/>
        </w:rPr>
        <w:t>
      3 000 мың теңге - білім орталығын құруға;30 000 мың теңге - аудандық маңызы бар автомобиль жолдарын және елді мекендердің көшелерін күрделі және орташа жөндеуге.</w:t>
      </w:r>
    </w:p>
    <w:bookmarkStart w:name="z2" w:id="2"/>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мазмұндалсын.</w:t>
      </w:r>
    </w:p>
    <w:bookmarkEnd w:id="2"/>
    <w:bookmarkStart w:name="z3" w:id="3"/>
    <w:p>
      <w:pPr>
        <w:spacing w:after="0"/>
        <w:ind w:left="0"/>
        <w:jc w:val="both"/>
      </w:pPr>
      <w:r>
        <w:rPr>
          <w:rFonts w:ascii="Times New Roman"/>
          <w:b w:val="false"/>
          <w:i w:val="false"/>
          <w:color w:val="000000"/>
          <w:sz w:val="28"/>
        </w:rPr>
        <w:t>
      3. "Қарғалы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облыстық Әділет департаментінде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банкінде ресми жариялауға жіберуді қамтамасыз етсін.</w:t>
      </w:r>
    </w:p>
    <w:bookmarkStart w:name="z4" w:id="4"/>
    <w:p>
      <w:pPr>
        <w:spacing w:after="0"/>
        <w:ind w:left="0"/>
        <w:jc w:val="both"/>
      </w:pPr>
      <w:r>
        <w:rPr>
          <w:rFonts w:ascii="Times New Roman"/>
          <w:b w:val="false"/>
          <w:i w:val="false"/>
          <w:color w:val="000000"/>
          <w:sz w:val="28"/>
        </w:rPr>
        <w:t>
      4. Осы шешім 2019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Байменшина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Заглядова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қосымшасы </w:t>
            </w:r>
          </w:p>
        </w:tc>
      </w:tr>
    </w:tbl>
    <w:p>
      <w:pPr>
        <w:spacing w:after="0"/>
        <w:ind w:left="0"/>
        <w:jc w:val="left"/>
      </w:pPr>
      <w:r>
        <w:rPr>
          <w:rFonts w:ascii="Times New Roman"/>
          <w:b/>
          <w:i w:val="false"/>
          <w:color w:val="000000"/>
        </w:rPr>
        <w:t xml:space="preserve">  2019 жылға арналған Қарғалы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779"/>
        <w:gridCol w:w="1059"/>
        <w:gridCol w:w="1059"/>
        <w:gridCol w:w="362"/>
        <w:gridCol w:w="5672"/>
        <w:gridCol w:w="2590"/>
      </w:tblGrid>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3549444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469987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150464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150464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143123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125189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3013437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3013437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3013437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3632051,6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87263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86558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1789727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73283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73283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1588638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1518085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1427827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127806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127806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285027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506333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429623,6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352344,6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11756,6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325553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226687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83342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83342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72748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92996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361287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361287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361287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113377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227717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-156454,6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156454,6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82607,6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82607,6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 наурыздағы № 326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5 Қосымша </w:t>
            </w:r>
          </w:p>
        </w:tc>
      </w:tr>
    </w:tbl>
    <w:p>
      <w:pPr>
        <w:spacing w:after="0"/>
        <w:ind w:left="0"/>
        <w:jc w:val="left"/>
      </w:pPr>
      <w:r>
        <w:rPr>
          <w:rFonts w:ascii="Times New Roman"/>
          <w:b/>
          <w:i w:val="false"/>
          <w:color w:val="000000"/>
        </w:rPr>
        <w:t xml:space="preserve"> 2019 жылға арналған ауылдық округтердің бюджеттік бағдарламаларының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2"/>
        <w:gridCol w:w="3163"/>
        <w:gridCol w:w="733"/>
        <w:gridCol w:w="747"/>
        <w:gridCol w:w="2125"/>
        <w:gridCol w:w="747"/>
        <w:gridCol w:w="805"/>
        <w:gridCol w:w="1278"/>
      </w:tblGrid>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Әлімбет ауылдық округі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Ащылысай ауылдық округі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Велихов ауылдық округі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Кемпірсай ауылдық округі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Қосестек ауылдық округі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ауылдық округі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18087</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21066</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15078</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14534</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25860</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17661</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112286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