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9be2" w14:textId="2669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2019 жылғы 30 сәуірдегі № 90 қаулысы. Ақтөбе облысының Әділет департаментінде 2019 жылғы 2 мамырда № 6122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Ақтөбе облысы Қарғалы ауданы әкімдігінің 20.10.2022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аумақтық сайлау комиссиясымен бірлесіп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Қарғалы ауданы әкімдігінің 20.10.2022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Ақтөбе облысы Қарғалы ауданы әкімдігінің 20.10.2022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ауданы әкімінің аппараты"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Қарғалы ауданы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Қарғалы ауданы әкiмi аппаратының басшысы Е. Есімбаевқа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2019 жылғы 30 сәуірдегі № 90 қаулысына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ауданы әкімдігінің 20.10.2022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кандидаттар үшін 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"София"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 9, тұрғын үйге қарама –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Қарғалы ауданының білім бөлімі" мемлекеттік мекемесінің "Бозтөбе негізгі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Қарғалы ауданының білім бөлімі" мемлекеттік мекемесінің "Ақжайық негізгі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шаштаразы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"Арзан" дүкені ғимаратының сол жағында.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Қарғалы аудандық мәдениет, тілдерді дамыту, дене шынықтыру және спорт бөлімі" мемлекеттік мекемесінің "Қарғалы аудандық мәдениет үйі" мемлекеттік коммуналдық қазыналық кәсіпорны ауылдық клуб ғимаратының сол жағында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2019 жылғы 30 сәуірдегі № 90 қаулысына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алынып тасталды - Ақтөбе облысы Қарғалы ауданы әкімдігінің 20.10.2022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