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04daa" w14:textId="7f04d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Қарғалы аудандық мәслихатының 2019 жылғы 28 наурыздағы № 327 "2019 жылға Қарғалы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көрсету туралы" шешіміне өзгеріс енгізу туралы</w:t>
      </w:r>
    </w:p>
    <w:p>
      <w:pPr>
        <w:spacing w:after="0"/>
        <w:ind w:left="0"/>
        <w:jc w:val="both"/>
      </w:pPr>
      <w:r>
        <w:rPr>
          <w:rFonts w:ascii="Times New Roman"/>
          <w:b w:val="false"/>
          <w:i w:val="false"/>
          <w:color w:val="000000"/>
          <w:sz w:val="28"/>
        </w:rPr>
        <w:t>Ақтөбе облысы Қарғалы аудандық мәслихатының 2019 жылғы 24 шілдедегі № 367 шешімі. Ақтөбе облысының Әділет департаментінде 2019 жылғы 30 шілдеде № 6310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w:t>
      </w:r>
      <w:r>
        <w:rPr>
          <w:rFonts w:ascii="Times New Roman"/>
          <w:b w:val="false"/>
          <w:i w:val="false"/>
          <w:color w:val="000000"/>
          <w:sz w:val="28"/>
        </w:rPr>
        <w:t>18 бабының</w:t>
      </w:r>
      <w:r>
        <w:rPr>
          <w:rFonts w:ascii="Times New Roman"/>
          <w:b w:val="false"/>
          <w:i w:val="false"/>
          <w:color w:val="000000"/>
          <w:sz w:val="28"/>
        </w:rPr>
        <w:t xml:space="preserve"> 8 тармағына және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w:t>
      </w:r>
      <w:r>
        <w:rPr>
          <w:rFonts w:ascii="Times New Roman"/>
          <w:b w:val="false"/>
          <w:i w:val="false"/>
          <w:color w:val="000000"/>
          <w:sz w:val="28"/>
        </w:rPr>
        <w:t>қаулысына</w:t>
      </w:r>
      <w:r>
        <w:rPr>
          <w:rFonts w:ascii="Times New Roman"/>
          <w:b w:val="false"/>
          <w:i w:val="false"/>
          <w:color w:val="000000"/>
          <w:sz w:val="28"/>
        </w:rPr>
        <w:t xml:space="preserve"> сәйкес Қарғалы аудандық мәслихаты ШЕШІМ ҚАБЫЛДАДЫ:</w:t>
      </w:r>
    </w:p>
    <w:bookmarkEnd w:id="0"/>
    <w:bookmarkStart w:name="z1" w:id="1"/>
    <w:p>
      <w:pPr>
        <w:spacing w:after="0"/>
        <w:ind w:left="0"/>
        <w:jc w:val="both"/>
      </w:pPr>
      <w:r>
        <w:rPr>
          <w:rFonts w:ascii="Times New Roman"/>
          <w:b w:val="false"/>
          <w:i w:val="false"/>
          <w:color w:val="000000"/>
          <w:sz w:val="28"/>
        </w:rPr>
        <w:t xml:space="preserve">
      1. Қарғалы аудандық мәслихатының 2019 жылғы 28 наурыздағы № 327 "2019 жылға Қарғалы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көрсету туралы" (нормативтік құқықтық актілерді мемлекеттік тіркеу тізілімінде № 6030 тіркелген, 2019 жылғы 16 сәуірде Қазақстан Республикасының нормативтік құқықтық актілердің электрондық түрдегі Эталондық бақылау банкіде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 енгізілсін:</w:t>
      </w:r>
    </w:p>
    <w:bookmarkEnd w:id="1"/>
    <w:p>
      <w:pPr>
        <w:spacing w:after="0"/>
        <w:ind w:left="0"/>
        <w:jc w:val="both"/>
      </w:pPr>
      <w:r>
        <w:rPr>
          <w:rFonts w:ascii="Times New Roman"/>
          <w:b w:val="false"/>
          <w:i w:val="false"/>
          <w:color w:val="000000"/>
          <w:sz w:val="28"/>
        </w:rPr>
        <w:t xml:space="preserve">
      жоғарыда көрсетілген шешімнің </w:t>
      </w:r>
      <w:r>
        <w:rPr>
          <w:rFonts w:ascii="Times New Roman"/>
          <w:b w:val="false"/>
          <w:i w:val="false"/>
          <w:color w:val="000000"/>
          <w:sz w:val="28"/>
        </w:rPr>
        <w:t>1 тармағының</w:t>
      </w:r>
      <w:r>
        <w:rPr>
          <w:rFonts w:ascii="Times New Roman"/>
          <w:b w:val="false"/>
          <w:i w:val="false"/>
          <w:color w:val="000000"/>
          <w:sz w:val="28"/>
        </w:rPr>
        <w:t xml:space="preserve"> 1) тармақшасы келесі редакцияда жазылсын:</w:t>
      </w:r>
    </w:p>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bookmarkStart w:name="z2" w:id="2"/>
    <w:p>
      <w:pPr>
        <w:spacing w:after="0"/>
        <w:ind w:left="0"/>
        <w:jc w:val="both"/>
      </w:pPr>
      <w:r>
        <w:rPr>
          <w:rFonts w:ascii="Times New Roman"/>
          <w:b w:val="false"/>
          <w:i w:val="false"/>
          <w:color w:val="000000"/>
          <w:sz w:val="28"/>
        </w:rPr>
        <w:t>
      2. "Қарғалы аудандық мәслихатының аппараты" мемлекеттік мекемесі заңнамада белгіленген тәртіппен:</w:t>
      </w:r>
    </w:p>
    <w:bookmarkEnd w:id="2"/>
    <w:p>
      <w:pPr>
        <w:spacing w:after="0"/>
        <w:ind w:left="0"/>
        <w:jc w:val="both"/>
      </w:pPr>
      <w:r>
        <w:rPr>
          <w:rFonts w:ascii="Times New Roman"/>
          <w:b w:val="false"/>
          <w:i w:val="false"/>
          <w:color w:val="000000"/>
          <w:sz w:val="28"/>
        </w:rPr>
        <w:t>
      1) осы шешімді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шешімді Қазақстан Республикасы нормативтік құқықтық актілерінің электрондық түрдегі Эталондық бақылау банкінде ресми жариялауға жіберуді қамтамасыз етсін;</w:t>
      </w:r>
    </w:p>
    <w:bookmarkStart w:name="z3"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Қарғалы аудандық мәслихаттың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Жаржанов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Қарғалы аудандық 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Заглядова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