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2e26" w14:textId="0a92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2019 жылғы 4 қаңтардағы № 308 "2019-2021 жылдарға арналған Желтау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2019 жылғы 9 тамыздағы № 374 шешімі. Ақтөбе облысының Әділет департаментінде 2019 жылғы 13 тамызда № 6347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2019 жылғы 4 қаңтардағы № 308 "2019-2021 жылдарға арналған Желтау ауылдық округ бюджетін бекіту туралы" (нормативтік құқықтық актілерді мемлекеттік тіркеу тізілімінде № 3-6-187 тіркелген, 2019 жылғы 18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"134 122" сандары "134 622"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"125 760" сандары "126 260"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"135 763,6" сандары "136 263,6"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2019 жылға арналған ауылдық округінің бюджетіне облыстық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- 962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келесідей мазмұндағы 5-2 тармағымен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2019 жылға арналған ауылдық округ бюджетінде аудандық бюджеттен ағымдағы нысаналы трансферттердің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маңызы бар қалаларда, ауылдарда, кенттерде, ауылдық округтерде автомобиль жолдарын күрделі және орташа жөндеуге - 500 мың теңге.".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Республикасын нормативтің құқықтық актілерінің электрондық түрдегі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тамыздағы № 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Желтау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201"/>
        <w:gridCol w:w="201"/>
        <w:gridCol w:w="2"/>
        <w:gridCol w:w="2"/>
        <w:gridCol w:w="2"/>
        <w:gridCol w:w="5251"/>
        <w:gridCol w:w="2565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136263,6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жөңдеу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