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fbf6" w14:textId="c48f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тарату және Қарғалы ауданы әкімінің 2017 жылғы 1 тамыздағы № 4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әкімінің 2019 жылғы 30 қыркүйектегі № 6 шешімі. Ақтөбе облысының Әділет департаментінде 2019 жылғы 2 қазанда № 6396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сайлаушыларға барынша қолайлы жағдай жасау мақсатында, Қарғалы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Қарғалы ауданының аумағында № 242, № 244, № 247, № 254, № 256, № 258 сайлау учаскелері таратылсын.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ауданы әкімінің 2017 жылғы 1 тамыздағы № 4 "Сайлау учаскелерін құру туралы (нормативтік-құқықтық актілерді мемлекеттік тіркеу тізілімінде № 5631 болып тіркелген, 2017 жылғы 25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Қарғалы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Қарғалы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Қарғалы ауданы әкімі аппаратының басшысы Е. Есімбаевқа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Қожақова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 " ___________2019 жыл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"_"_______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әкiмiнiң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"1" тамыздағы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аумағындағы сайлау учаскелерi № 240 сайлау учаскесi: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Бадамша ауылы, Д. Қонаев көшесі, №17, "Қарғалы аудандық мәдениет және тілдерді дамыту бөлімі" мемлекеттік мекемесі "Қарғалы аудандық мәдениет үйі" мемлекеттік коммуналдық қазыналық кәсіпорынының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учаскелерiнiң шекаралары: Бадамша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1Б, 5, 6, 8, 12, 13, 14, 15, 16, 19, 20А, 21, 23, 25, 26, 29, 30,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Жоныс Үкібаев көшесі: № 2, 3, 4, 6, 7, 8, 9, 13, 13А, 14, 14А, 16, 17, 18, 19, 25, 30, 31, 32, 35, 36, 37, 39, 40, 42, 44, 45, 48, 49, 50, 51, 52, 53, 54, 56, 57, 58, 59, 60, 62, 64, 65, 66, 67, 68, 69, 70, 71, 72, 73, 73А, 74, 75,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2, 3, 4, 4А, 6, 8, 8А, 9, 10, 12, 14, 14А,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5, 7, 8, 9, 9А, 10, 11, 12, 13, 13А, 14, 15, 16, 17, 18, 19,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1, 2, 3, 4, 5, 6, 7, 8, 9, 10, 11, 12, 13, 14, 15, 16, 17, 18, 19,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тұйығы: № 1, 2,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Оспанов тұйығы: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Жұмабаев тұйығы: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тұйығы: №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тұйығы: №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Сәтпаев көшесі: № 2, 2А, 5, 6, 7, 8, 10, 12, 14А, 16А,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Аймауытов көшесі: № 1, 5, 7, 10, 11, 14, 15, 19, 20, 21, 23,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Майлин көшесі: № 1, 3,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6, 8, 10,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Бөкейханов көшесі: № 1, 6, 7,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тұйығы: № 1, 2, 4, 6, 10, 11, 18, 20, 32,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№ 1, 1А, 4, 6, 9, 10,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 көшесі: № 1, 2, 2А, 9, 11, 13,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Торайғыров көшесі: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Егемендік көшесі: № 1, 3, 4, 4А, 5,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Бадамша ауылы, Ә. Жангелдин көшесі, № 7, "Қарғалы аудандық білім, дене шынықтыру және спорт бөлімі" мемлекеттік мекемесі "№ 2 Бадамша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учаскелерiнiң шекаралары: Бадамша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тұйығы: № 1, 2, 3, 4,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23, 24, 26, 27, 30,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1, 2, 3, 4, 5, 6, 8, 9, 10, 11, 12, 13, 15, 16, 17, 18, 19, 20, 22, 23, 24, 26, 28, 30, 31, 32, 33, 34, 35, 36, 37, 38, 39, 40,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Пацаев көшесі: № 1, 1Б, 2, 2Б, 6Б, 13, 15,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тұйығы: №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Жоныс Үкібаев көшесі: № 80, 81, 82, 83, 84, 85, 86, 87, 88, 89, 90, 91, 92, 93, 94, 95, 96, 97, 98, 99, 100, 101, 102, 103, 104, 106, 107, 108, 111, 112, 113, 115, 117, 121, 125, 127, 129, 131, 133, 135, 135А,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Қалдаяқов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14, 15, 16,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Талжібек Имашева көшесі: № 2, 4,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Уәлиханов көшесі: № 1, 2, 3, 4,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Бөгембай батыр көшесі: № 1, 2, 3, 4, 5,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Бекет көшесі: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Жангелдин көшесі: № 1, 2, 3, 4, 5, 6,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51, 52, 53, 54, 56, 58, 61, 62, 64, 66, 67, 69, 75,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Құдайбердіұлы тұйығы: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32, 34, 35, 36, 51, 53, 55, 57, 59, 61, 63,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Иманов тұйығы: № 1, 2, 3, 6,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Бадамша ауылы, Әйтеке би көшесі, № 17б, "Қарғалы аудандық білім, дене шынықтыру және спорт бөлімі" мемлекеттік мекемесі "№ 1 Бадамша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Бадамша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Пацаев көшесі: №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Карюк көшесі: № 1, 2, 3, 4, 5, 6, 8, 10, 11, 12, 13, 14, 18, 20, 24, 28, 30, 32, 36, 38, 40, 42, 44, 46, 48, 50, 54, 56, 58, 60, 62, 64, 66, 68,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Молдағұлова: № 1, 2, 3, 4, 5, 7, 9, 10, 11, 13, 14, 16, 17, 18, 20, 21, 22, 24, 25, 27, 28, 30, 31, 35, 36, 38, 39, 41, 44, 45, 46, 47, 50, 52, 53, 54, 55, 57, 58, 59, 60, 63, 64, 65, 67, 69, 89,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3, 4, 5, 6, 7, 8, 9, 10, 11, 12, 14, 16,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Еңбекшілер көшесі: № 7, 8, 9, 12, 13, 14, 15, 20, 22, 23, 24, 26, 29, 30, 32, 32А, 35, 38, 40, 42, 44, 45, 46, 47, 48, 49, 54, 58, 59, 62, 66, 67, 70, 71, 73, 75, 79, 82, 86, 87, 88, 89, 90, 91, 92, 97, 99, 101, 103, 105, 107,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10, 17, 19, 21, 23, 28, 30, 32, 34, 41, 43, 47, 49, 52, 58,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Байтұрсынов көшесі: № 5, 6, 8, 13, 15, 16, 20, 24, 25, 26, 27, 28, 29, 31, 32, 34, 35, 36, 38, 40, 41, 46, 48, 50, 58, 59, 60, 61, 62, 64, 65,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тұйығы: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11,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1, 2, 8, 20, 21, 22, 23, 24, 25, 26, 27, 29, 30, 32, 33, 34, 34Г, 35, 36, 45,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Пушкин көшесі: № 6, 7, 8, 10, 14, 15, 16, 17, 18, 28, 30, 37, 39, 40, 41, 42, 43, 45, 46, 49, 54, 55, 56, 60, 62, 63, 69, 72, 73, 74, 75, 76, 77, 78, 80, 81, 82, 83, 84, 85, 88, 89, 90, 92, 93, 96, 98, 100, 104А, 106, 112, 135А;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Горняктар көшесі: № 1, 2, 3, 4, 5, 6, 7, 8, 9,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Цибульчик көшесі: № 3, 5, 7, 9,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№ 3, 4, 5, 9,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Әлімбет ауылы, Қазақстан көшесі, №63, "Қарғалы аудандық білім, дене шынықтыру және спорт бөлімі" мемлекеттік мекемесі "Әлімбет орта мектеп-балабақшасы"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Әлімбет ауылы және осы ауылға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Ащылысай ауылы, Б. Момышұлы көшесі, № 43, "Қарғалы аудандық мәдениет және тілдерді дамыту бөлімі" мемлекеттік мекемесінің "Қарғалы аудандық Мәдениет үйі" коммуналдық мемлекеттік қазыналық кәсіпорынының Ащылысай ауылындағы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Ащылысай, Аққөл, Преображеновка ауылдары және осы ауылға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Бозтөбе ауылы, В. Жук көшесі, № 39, "Қарғалы аудандық білім, дене шынықтыру және спорт бөлімі" мемлекеттік мекемесі "Бозтөбе негізгі мектебі" коммуналдық мемлекеттік мекеменің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Бозтөбе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Велихов ауылы, Мектеп көшесі, № 13, "Қарғалы аудандық білім, дене шынықтыру және спорт бөлімі" мемлекеттік мекемесі "Велихов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Велихов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Ақжайық ауылы, Б. Момышұлы көшесі, № 55, "Қарғалы аудандық білім, дене шынықтыру және спорт бөлімі" мемлекеттік мекемесі "Ақжайық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Ақжайық ауылы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Петропавл ауылы, Д. Қонаев көшесі, №70, "Қарғалы аудандық білім, дене шынықтыру және спорт бөлімі" мемлекеттік мекемесі "Петропавл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Петропавл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2, 4, 6, 8, 10, 12, 14, 16, 18, 20, 22, 24, 26, 28, 30, 32, 34, 36, 38, 40, 42, 46, 54, 56, 58, 60, 64, 66, 74, 78, 80, 82, 86, 88, 90, 92, 94, 96, 98, 100а,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Мұқанов көшесі: № 2, 3, 4, 5, 6, 7, 8, 9, 10, 11, 12, 13, 14, 15, 16, 17, 18, 19, 20, 21, 22, 24, 25, 26, 27, 28, 28а, 29, 30, 31, 32, 34, 35, 36, 37, 37а, 38, 39, 40, 41, 42, 43, 44, 45, 46, 47, 48, 49, 51, 52, 53, 54, 55, 56, 57, 58, 59, 60, 62, 64, 65, 66, 66а, 67, 68, 69, 70, 72, 74, 76, 78, 82, 84, 88, 92, 94,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көшесі: № 1, 2, 3, 4, 5, 6, 7, 8, 9, 10, 11, 12, 13, 15, 16, 17, 18, 19, 20, 20а, 21, 22, 23, 24, 24а, 25, 26, 27, 28, 29, 30, 31, 32, 33, 34, 35, 36, 37, 38, 39, 40, 41, 42, 43, 44, 45, 46, 47, 48, 49, 50, 51, 52, 53, 54, 55, 56, 57, 58, 59, 60, 61, 62, 63, 64, 65, 66, 67,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Еңбекшілер көшесі: № 1, 2, 2а, 3, 4, 4а, 5, 6, 7, 9, 11, 21,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10, 11, 12, 13, 14, 15, 16, 17, 18, 19, 20, 21, 22, 23, 25, 26, 29,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М. Мишин көшесі: № 2, 4, 6, 8, 10, 11, 12, 13, 14,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12, 12а,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11, 12, 13, 14, 15, 16, 17, 18, 19, 20, 21,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Майоров көшесі: № 5, 6, 7, 8, 10,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9, 10, 11, 12, 14, 15,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2, 3а, 3б, 4, 5, 6, 7, 8, 9, 10, 11, 12, 13, 14, 15, 16,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Петропавл ауылы, Ю. Гагарин көшесі, № 66Б, "Қарғалы аудандық мәдениет және тілдерді дамыту бөлімі" мемлекеттік мекемесінің "Қарғалы аудандық Мәдениет үйі" коммуналдық мемлекеттік қазыналық кәсіпорынының Петропавл ауылындағы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Петропавл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3, 5, 7, 9, 11, 13, 15, 17, 19, 21, 23, 27, 29, 31, 33, 39, 41, 43, 45, 47, 49, 51, 55, 57, 63, 65, 67, 69, 71, 73, 75, 77, 79,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Гагарин көшесі: № 1, 2, 2а, 3, 4, 5, 6, 6а, 7, 8, 9, 10, 11, 12, 13, 14, 15, 16, 17, 18, 19, 20, 21, 22, 23, 24, 25, 26, 27, 28, 29, 30, 31, 32, 33, 34, 35, 36, 37, 38, 39, 40, 41, 42, 43, 44, 45, 46, 47, 48, 49, 51, 53, 55, 57, 59, 60, 61, 61а, 62, 63, 64, 65, 67, 67а, 67б, 68, 69, 69а,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М. Мишин көшесі: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2/1,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1/1,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6,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Майоров: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Ш. Қалдаяқов ауылы, Н. Орынбасаров көшесі, № 1, "Қарғалы аудандық білім, дене шынықтыру және спорт бөлімі" мемлекеттік мекемесі "В. И. Пацаев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Ш. Қалдаяқов ауылы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Жосалы ауылы, Мектеп көшесі, № 2, "Қарғалы аудандық білім, дене шынықтыру және спорт бөлімі" мемлекеттік мекемесі "Жосалы орта мектеп-балабақшасы"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Жосалы, Кемпірсай және Қарабұтақ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Қос Естек ауылы, Абай көшесі, № 104, "Қарғалы аудандық білім, дене шынықтыру және спорт бөлімі" мемлекеттік мекемесі "Қос Естек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Қос Естек ауылы және осы ауылға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Степное ауылы, Д. Қонаев көшесі, № 5, "Қарғалы аудандық мәдениет және тілдерді дамыту бөлімі" мемлекеттік мекемесі "Қарғалы аудандық мәдениет үйі" коммуналдық мемлекеттік қазыналық кәсіпорынының Степной ауылындағы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Степное ауылы және осы ауылға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Қайрақты ауылы, Әбілқайыр хан көшесі, № 23, "Қарғалы аудандық білім, дене шынықтыру және спорт бөлімі" мемлекеттік мекемесі "Қайрақты негізгі мектеп-балабақшасы"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Қайрақты ауылы және осы ауылға қарасты елді мекендер.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