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2939" w14:textId="5f32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2019 жылғы 4 қаңтардағы № 308 "2019-2021 жылдарға арналған Желтау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2019 жылғы 20 қарашадағы № 387 шешімі. Ақтөбе облысының Әділет департаментінде 2019 жылғы 22 қарашада № 6485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2019 жылғы 4 қаңтардағы № 308 "2019-2021 жылдарға арналған Желтау ауылдық округ бюджетін бекіту туралы" (Нормативтік құқықтық актілерді мемлекеттік тіркеу тізілімінде № 3-6-187 тіркелген, 2019 жылғы 18 қаңтарда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"134 622" сандары "134 546"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"126 260" сандары "126 184" сандарымен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шығындар-"136 263,6" сандары "136 187,6"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"18 349" сандары "18 509"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"962" сандары "726" сандарымен ауыстырылсын.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облыстық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 - 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Желтау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2"/>
        <w:gridCol w:w="1132"/>
        <w:gridCol w:w="833"/>
        <w:gridCol w:w="5064"/>
        <w:gridCol w:w="247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кіші топ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136187,6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тапсырмасын іске асыруға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маңызыбар қалаларда, ауылдарда кенттерде, ауылдық округтерде автомобиль жолдарын күрделі және орташа жөндеу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кіші топ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кіші топ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