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4413" w14:textId="4474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2019 жылғы 26 қарашадағы № 208 қаулысы. Ақтөбе облысының Әділет департаментінде 2019 жылғы 28 қарашада № 6500 болып тіркелді. Күші жойылды - Ақтөбе облысы Қарғалы ауданы әкімдігінің 2020 жылғы 27 қарашадағы № 248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ауданы әкімдігінің 27.11.2020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аудан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бойынша салық салу объектісінің орналасқан жерін ескеретін аймаққа бөлу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экономика және бюджеттік жоспарлау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Қарғалы ауданы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Қарғалы ауданы әкімінің орынбасары А. Шүйіншалиевке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жылдың 1 қаңтарынан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                                                      А. ДЖУСИБАЛИЕВ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"Қарғалы ауданы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 М. Актаев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2019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3483"/>
        <w:gridCol w:w="53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Кемпірсай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Естек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Преображеновка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Бозтөбе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