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f735" w14:textId="245f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2019 жылғы 4 қаңтардағы № 308 "2019-2021 жылдарға арналған Желтау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13 желтоқсандағы № 394 шешімі. Ақтөбе облысының Әділет департаментінде 2019 жылғы 24 желтоқсанда № 6585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2019 жылғы 4 қаңтардағы № 308 "2019-2021 жылдарға арналған Желтау ауылдық округ бюджетін бекіту туралы" (Нормативтік құқықтық актілерді мемлекеттік тіркеу тізілімінде № 3-6-187 тіркелген, 2019 жылғы 18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"134 546" сандары "131 344"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"126 184" сандары "122 982"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шығындар-"136 187,6" сандары "132 985,6"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"18 509" сандары "15 442"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"726" сандары "591" сандарымен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облыстық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Қарғалы аудандық мәслихатының интернет - 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желтоқсаны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1174"/>
        <w:gridCol w:w="1175"/>
        <w:gridCol w:w="402"/>
        <w:gridCol w:w="5253"/>
        <w:gridCol w:w="2566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қалаларда, ауылдарда кенттерде, ауылдық округтерде автомобиль жолдарын күрделі және орташа жөндеу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