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1f3d" w14:textId="10e1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2019 жылғы 4 қаңтардағы № 307 "2019-2021 жылдарға арналған Бадамша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2019 жылғы 13 желтоқсандағы № 393 шешімі. Ақтөбе облысының Әділет департаментінде 2019 жылғы 24 желтоқсанда № 6586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109–1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2019 жылғы 4 қаңтардағы № 307 "2019-2021 жылдарға арналған Бадамша ауылдық округ бюджетін бекіту туралы" (Нормативтік құқықтық актілерді мемлекеттік тіркеу тізілімінде № 3-6-188 тіркелген, 2019 жылғы 18 қаңтарда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"190 039" сандары "188 795"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"167 726" сандары "166 482" сандарымен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шығындар-"192 253,2" сандары "191 009,2"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"8 528" сандары "7 254"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"14 517" сандары "14 547"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 - 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 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желтоқсаны  № 393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Бадамша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1175"/>
        <w:gridCol w:w="1175"/>
        <w:gridCol w:w="402"/>
        <w:gridCol w:w="5099"/>
        <w:gridCol w:w="2719"/>
      </w:tblGrid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188 795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емест үсiмдер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емест үсiмдер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166 482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166 482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166 482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191 009,2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дейiнгiтәрбие және оқыту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115 066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115 066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105 727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дейінтегі налып баруды және оданалып қайтуды ұйымдастыру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үйдеәлеуметтік көмек көрсету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29 453,2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29 453,2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29 453,2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8 862,2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іскеасыруға ауылдық елді мекендерді жайластыруды шешуге арналған іс-шараларды іске асыру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Кішібағдарлама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Кішібағдарлама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сатыпалу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-2214,2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 келісім-шарттары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қалдықтары пайдаланылды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қалдықтар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қаражаттардың еркін қалдықтары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