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c8e00" w14:textId="4bc8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ауданы бойынша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 әкімдігінің 2019 жылғы 31 желтоқсандағы № 237 қаулысы. Ақтөбе облысының Әділет департаментінде 2020 жылғы 5 қаңтарда № 6645 болып тіркелді. Күші жойылды - Ақтөбе облысы Қарғалы ауданы әкімдігінің 2021 жылғы 24 ақпандағы № 30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Қарғалы ауданы әкімдігінің 24.02.2021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 8-1)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ауданы бойынша мектепке дейінгі тәрбие мен оқытуға мемлекеттік білім беру тапсырысы, ата-ана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Қарғалы ауданы әкімдігінің 2019 жылғы 26 наурыздағы № 360 "Қарғалы ауданы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6023 тіркелген, 2019 жылғы 11 сәуірде Қазақстан Республикасы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"Қарғалы аудандық білім, дене шынықтыру және спорт бөлімі"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Қарғалы ауданы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Ж. Төлегеновке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Қарғалы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ауданы бойынша мектепке дейінгі тәрбие мен оқытуға мемлекеттік білім беру тапсырысы, ата-ана төлемақысының мөлшері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Ақтөбе облысы Қарғалы ауданы әкімдігінің 17.08.2020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137"/>
        <w:gridCol w:w="3711"/>
        <w:gridCol w:w="1179"/>
        <w:gridCol w:w="2504"/>
        <w:gridCol w:w="2276"/>
      </w:tblGrid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 (кенті, ауыл)</w:t>
            </w:r>
          </w:p>
        </w:tc>
        <w:tc>
          <w:tcPr>
            <w:tcW w:w="3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ата-ананың бір күндік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Қосестек ауылы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ауданының "Қос Естек ауылдық округ әкімінің аппараты" мемлекеттік мекемесінің "Балауса" бөбекжай-балабақшасы" мемлекеттік коммуналдық қазыналық кәсіпорны.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 "Степной ауылдық округ әкімінің аппараты" мемлекеттік мекемесінің "Ақбота" бөбекжай-балабақшасы" мемлекеттік коммуналдық қазыналық кәсіпорны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ауылы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ауданының "Бадамша ауылдық округ әкімінің аппараты" мемлекеттік мекемесінің "Айгөлек" бөбекжай-балабақшасы" мемлекеттік коммуналдық қазыналық кәсіпорны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ауылы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ауданының "Бадамша ауылдық округ әкімінің аппараты" мемлекеттік мекемесінің "Балапан" мектепке дейінгі ұйымы" мемлекеттік коммуналдық қазыналық кәсіпорны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ауылы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ауданының "Желтау ауылдық округі әкімінің аппараты" мемлекеттік мекемесінің "Бәйтерек" бөбекжай-балабақшасы" мемлекеттік коммуналдық қазыналық кәсіпорны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Қалдаяқов ауылы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ауданының "Желтау ауылдық округ әкімінің аппараты" мемлекеттік мекемесінің "Бөбек" бөбекжай-балабақшасы" мемлекеттік коммуналдық қазыналық кәсіпорны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