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9fd39" w14:textId="939fd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Қобда ауданы бойынша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ауданы әкімдігіңің 2019 жылғы 9 қаңтардағы № 7 қаулысы. Ақтөбе облысы Әділет департаментінің Қобда аудандық Әділет басқармасында 2019 жылғы 15 қаңтарда № 3-7-192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2014 жылғы 5 шілдедегі Қазақстан Республикасының Қылмыстық-атқару кодексінің </w:t>
      </w:r>
      <w:r>
        <w:rPr>
          <w:rFonts w:ascii="Times New Roman"/>
          <w:b w:val="false"/>
          <w:i w:val="false"/>
          <w:color w:val="000000"/>
          <w:sz w:val="28"/>
        </w:rPr>
        <w:t>18 бабына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Қобда ауданының әкімдігі 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Ақтөбе облысы Қобда ауданы әкімдігінің 02.08.2019 </w:t>
      </w:r>
      <w:r>
        <w:rPr>
          <w:rFonts w:ascii="Times New Roman"/>
          <w:b w:val="false"/>
          <w:i w:val="false"/>
          <w:color w:val="000000"/>
          <w:sz w:val="28"/>
        </w:rPr>
        <w:t>№ 218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1. 2019 жылға Қобда ауданы бойынша пробация қызметінің есебінде тұрған адамдарды жұмысқа орналастыру үшін ұйым жұмыскерлері тізімдік санының екі пайызы мөлшерінде ұйымдық-құқықтық нысанына және меншік нысанына қарамастан жұмыс орындарына квота белгіленсін.</w:t>
      </w:r>
    </w:p>
    <w:bookmarkEnd w:id="1"/>
    <w:bookmarkStart w:name="z4" w:id="2"/>
    <w:p>
      <w:pPr>
        <w:spacing w:after="0"/>
        <w:ind w:left="0"/>
        <w:jc w:val="both"/>
      </w:pPr>
      <w:r>
        <w:rPr>
          <w:rFonts w:ascii="Times New Roman"/>
          <w:b w:val="false"/>
          <w:i w:val="false"/>
          <w:color w:val="000000"/>
          <w:sz w:val="28"/>
        </w:rPr>
        <w:t>
      2. "Қобда аудандық жұмыспен қамту және әлеуметтік бағдарламалар бөлімі" мемлекеттік мекемесі заңнамада көрсетілген тәртіппен:</w:t>
      </w:r>
    </w:p>
    <w:bookmarkEnd w:id="2"/>
    <w:p>
      <w:pPr>
        <w:spacing w:after="0"/>
        <w:ind w:left="0"/>
        <w:jc w:val="both"/>
      </w:pPr>
      <w:r>
        <w:rPr>
          <w:rFonts w:ascii="Times New Roman"/>
          <w:b w:val="false"/>
          <w:i w:val="false"/>
          <w:color w:val="000000"/>
          <w:sz w:val="28"/>
        </w:rPr>
        <w:t>
      1) осы қаулыны Қобда аудандық Әділет басқармасында мемлекеттік тіркеуді;</w:t>
      </w:r>
    </w:p>
    <w:p>
      <w:pPr>
        <w:spacing w:after="0"/>
        <w:ind w:left="0"/>
        <w:jc w:val="both"/>
      </w:pPr>
      <w:r>
        <w:rPr>
          <w:rFonts w:ascii="Times New Roman"/>
          <w:b w:val="false"/>
          <w:i w:val="false"/>
          <w:color w:val="000000"/>
          <w:sz w:val="28"/>
        </w:rPr>
        <w:t>
      2)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қаулыны Қобда ауданы әкімдігінің интернет-ресурсында орналастыруды қамтамасыз етсін.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тармаққа орыс тілінде өзгеріс енгізілді, қазақ тіліндегі мәтіні өзгермейді - Ақтөбе облысы Қобда ауданы әкімдігінің 02.08.2019 </w:t>
      </w:r>
      <w:r>
        <w:rPr>
          <w:rFonts w:ascii="Times New Roman"/>
          <w:b w:val="false"/>
          <w:i w:val="false"/>
          <w:color w:val="000000"/>
          <w:sz w:val="28"/>
        </w:rPr>
        <w:t>№ 218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орынбасары Б. Қырықбаевқа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Шермағанбет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