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a6b5" w14:textId="923a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"2019-2021 жылдарға арналған Қобда ауылдық округінің бюджетін бекіту туралы" 2019 жылғы 4 қаңтардағы № 207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28 мамырдағы № 232 шешімі. Ақтөбе облысының Әділет департаментінде 2019 жылғы 5 маусымда № 6234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4 қаңтардағы № 207 "2019-2021 жылдарға арналған Қобда ауылдық округінің бюджетін бекіту туралы" (нормативтік құқықтық актілерді мемлекеттік тіркеу тізілімінде № 3-7-189 тіркелген, 2019 жылғы 23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"158 676,0" сандары "172 408,0"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"138 676,0" сандары "152 408,0"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"159 498,2" сандары "173 230,2"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"10 662,0" сандары "19 457,0"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– 1937,0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"8 640,0" сандары "11 640,0" сандарымен ауыстырылсын;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Мендігарин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"28" мамыр № 232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