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ab4d" w14:textId="e97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2018 жылғы 24 желтоқсандағы № 195 "2019-2021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22 шілдедегі № 235 шешімі. Ақтөбе облысының Әділет департаментінде 2019 жылғы 25 шілдеде № 6303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2018 жылғы 24 желтоқсандағы № 195 "2019-2021 жылдарға арналған Қобда аудандық бюджетін бекіту туралы" (нормативтік құқықтық актілерді мемлекеттік тіркеу тізілімінде № 3-7-188 тіркелген, 2019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Қобда аудандық бюджеті тиісінше 1, 2 және 3 қосымшаларға сәйкес, оның ішінде 2019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5 997 755,0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418 351,0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- 11 300,0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5 555 840,0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6 066 591,0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- 89 171,0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- 106 050,0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- 16 879,0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-158 007,0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158 007,0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"28 026,0" сандары "28 226,0"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"58 062,0" сандары "62 992,0"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"2 200,0" сандары "6 700,0"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"12 898,0" сандары "20 604,0"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"9 000,0" сандары "8 000,0"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көмекті төлеуге – 4 000,0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ұйымдарының күрделі шығыстарына – 1 000,0 мың теңге".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Мендігарин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22 шілдедегі № 235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2018 жылғы 24 желтоқсандағы № 195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