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2d2d" w14:textId="e932d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 әкімдігінің 2019 жылғы 9 қаңтардағы № 6 "2019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 әкімдігінің 2019 жылғы 2 тамыздағы № 217 қаулысы. Ақтөбе облысының Әділет департаментінде 2019 жылғы 5 тамызда № 6328 болып тіркелді. Мерзімі өткендіктен қолданыс тоқтатылды</w:t>
      </w:r>
    </w:p>
    <w:p>
      <w:pPr>
        <w:spacing w:after="0"/>
        <w:ind w:left="0"/>
        <w:jc w:val="both"/>
      </w:pPr>
      <w:bookmarkStart w:name="z2"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 бабына</w:t>
      </w:r>
      <w:r>
        <w:rPr>
          <w:rFonts w:ascii="Times New Roman"/>
          <w:b w:val="false"/>
          <w:i w:val="false"/>
          <w:color w:val="000000"/>
          <w:sz w:val="28"/>
        </w:rPr>
        <w:t xml:space="preserve"> сәйкес, Қобда ауданының әкімдігі ҚАУЛЫ ЕТЕДІ:</w:t>
      </w:r>
    </w:p>
    <w:bookmarkEnd w:id="0"/>
    <w:bookmarkStart w:name="z3" w:id="1"/>
    <w:p>
      <w:pPr>
        <w:spacing w:after="0"/>
        <w:ind w:left="0"/>
        <w:jc w:val="both"/>
      </w:pPr>
      <w:r>
        <w:rPr>
          <w:rFonts w:ascii="Times New Roman"/>
          <w:b w:val="false"/>
          <w:i w:val="false"/>
          <w:color w:val="000000"/>
          <w:sz w:val="28"/>
        </w:rPr>
        <w:t xml:space="preserve">
      1. Қобда ауданы әкімдігінің 2019 жылғы 9 қаңтардағы № 6 "2019 жылға Қобда ауданы бойынша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 белгілеу туралы" (нормативтік құқықтық актілерді мемлекеттік тіркеуі Тізілімінде № 3-7-191 болып тіркелген, 2019 жылдың 28 қаңтарында Қазақстан Республикасы нормативтік құқықтық актілерінің Эталондық бақылау банкінде электронды түрде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1"/>
    <w:bookmarkStart w:name="z4" w:id="2"/>
    <w:p>
      <w:pPr>
        <w:spacing w:after="0"/>
        <w:ind w:left="0"/>
        <w:jc w:val="both"/>
      </w:pPr>
      <w:r>
        <w:rPr>
          <w:rFonts w:ascii="Times New Roman"/>
          <w:b w:val="false"/>
          <w:i w:val="false"/>
          <w:color w:val="000000"/>
          <w:sz w:val="28"/>
        </w:rPr>
        <w:t xml:space="preserve">
      мемлекеттік тілдегі жоғарыда көрсетілген қаулының </w:t>
      </w:r>
      <w:r>
        <w:rPr>
          <w:rFonts w:ascii="Times New Roman"/>
          <w:b w:val="false"/>
          <w:i w:val="false"/>
          <w:color w:val="000000"/>
          <w:sz w:val="28"/>
        </w:rPr>
        <w:t>преамбуласында</w:t>
      </w:r>
      <w:r>
        <w:rPr>
          <w:rFonts w:ascii="Times New Roman"/>
          <w:b w:val="false"/>
          <w:i w:val="false"/>
          <w:color w:val="000000"/>
          <w:sz w:val="28"/>
        </w:rPr>
        <w:t>:</w:t>
      </w:r>
    </w:p>
    <w:bookmarkEnd w:id="2"/>
    <w:p>
      <w:pPr>
        <w:spacing w:after="0"/>
        <w:ind w:left="0"/>
        <w:jc w:val="both"/>
      </w:pPr>
      <w:r>
        <w:rPr>
          <w:rFonts w:ascii="Times New Roman"/>
          <w:b w:val="false"/>
          <w:i w:val="false"/>
          <w:color w:val="000000"/>
          <w:sz w:val="28"/>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тұлғаларды, пробация қызметінің есебінде тұрған тұлғаларды жұмысқа орналастыру үшін жұмыс орындарын квоталау қағидаларын бекіту туралы" сөздері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сөздерімен ауыстырылсын, орыс тіліндегі мәтіні өзгермейді;</w:t>
      </w:r>
    </w:p>
    <w:bookmarkStart w:name="z5" w:id="3"/>
    <w:p>
      <w:pPr>
        <w:spacing w:after="0"/>
        <w:ind w:left="0"/>
        <w:jc w:val="both"/>
      </w:pPr>
      <w:r>
        <w:rPr>
          <w:rFonts w:ascii="Times New Roman"/>
          <w:b w:val="false"/>
          <w:i w:val="false"/>
          <w:color w:val="000000"/>
          <w:sz w:val="28"/>
        </w:rPr>
        <w:t>
      орыс тіліндегі жоғарыда көрсетілген қаулының 2 тармағында:</w:t>
      </w:r>
    </w:p>
    <w:bookmarkEnd w:id="3"/>
    <w:p>
      <w:pPr>
        <w:spacing w:after="0"/>
        <w:ind w:left="0"/>
        <w:jc w:val="both"/>
      </w:pPr>
      <w:r>
        <w:rPr>
          <w:rFonts w:ascii="Times New Roman"/>
          <w:b w:val="false"/>
          <w:i w:val="false"/>
          <w:color w:val="000000"/>
          <w:sz w:val="28"/>
        </w:rPr>
        <w:t>
      "Отдел занятости и социальных программ Кобдинского района" сөздері "Кобдинский районный отдел занятости и социальных программ" сөздерімен ауыстырылсын, мемлекеттік тілдегі мәтіні өзгермейді.</w:t>
      </w:r>
    </w:p>
    <w:bookmarkStart w:name="z6" w:id="4"/>
    <w:p>
      <w:pPr>
        <w:spacing w:after="0"/>
        <w:ind w:left="0"/>
        <w:jc w:val="both"/>
      </w:pPr>
      <w:r>
        <w:rPr>
          <w:rFonts w:ascii="Times New Roman"/>
          <w:b w:val="false"/>
          <w:i w:val="false"/>
          <w:color w:val="000000"/>
          <w:sz w:val="28"/>
        </w:rPr>
        <w:t>
      2. "Қобда аудандық жұмыспен қамту және әлеуметтік бағдарламалар бөлімі" мемлекеттік мекемесі заңнамада көрсетілген тәртіппен:</w:t>
      </w:r>
    </w:p>
    <w:bookmarkEnd w:id="4"/>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және мерзімді баспа басылымдарында ресми жариялауға жіберуді;</w:t>
      </w:r>
    </w:p>
    <w:p>
      <w:pPr>
        <w:spacing w:after="0"/>
        <w:ind w:left="0"/>
        <w:jc w:val="both"/>
      </w:pPr>
      <w:r>
        <w:rPr>
          <w:rFonts w:ascii="Times New Roman"/>
          <w:b w:val="false"/>
          <w:i w:val="false"/>
          <w:color w:val="000000"/>
          <w:sz w:val="28"/>
        </w:rPr>
        <w:t>
      3) осы қаулыны Қобда ауданы әкімдігінің интернет-ресурсында орналастыруды қамтамасыз етсін.</w:t>
      </w:r>
    </w:p>
    <w:bookmarkStart w:name="z7" w:id="5"/>
    <w:p>
      <w:pPr>
        <w:spacing w:after="0"/>
        <w:ind w:left="0"/>
        <w:jc w:val="both"/>
      </w:pPr>
      <w:r>
        <w:rPr>
          <w:rFonts w:ascii="Times New Roman"/>
          <w:b w:val="false"/>
          <w:i w:val="false"/>
          <w:color w:val="000000"/>
          <w:sz w:val="28"/>
        </w:rPr>
        <w:t>
      3. Осы қаулының орындалуын бақылау аудан әкімінің орынбасары Б.Қырықбаевқа жүктелсін.</w:t>
      </w:r>
    </w:p>
    <w:bookmarkEnd w:id="5"/>
    <w:bookmarkStart w:name="z8"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Шермағанбет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