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f3d8" w14:textId="ecaf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2019 жылғы 4 қаңтардағы № 208 "Қобда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2019 жылғы 5 тамыздағы № 249 шешімі. Ақтөбе облысының Әділет департаментінде 2019 жылғы 6 тамызда № 6329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аудандық мәслихатының 2019 жылғы 4 қаңтардағы № 208 "Қобда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көрсету туралы" (нормативтік құқықтық актілерді мемлекеттік тіркеу тізілімінде № 3-7-190 болып тіркелген, 2019 жылғы 17 қаңтарда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тармақтағы</w:t>
      </w:r>
      <w:r>
        <w:rPr>
          <w:rFonts w:ascii="Times New Roman"/>
          <w:b w:val="false"/>
          <w:i w:val="false"/>
          <w:color w:val="000000"/>
          <w:sz w:val="28"/>
        </w:rPr>
        <w:t xml:space="preserve"> 1 тармақша келесі редакцияда мазмұндалсын: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5" w:id="2"/>
    <w:p>
      <w:pPr>
        <w:spacing w:after="0"/>
        <w:ind w:left="0"/>
        <w:jc w:val="both"/>
      </w:pPr>
      <w:r>
        <w:rPr>
          <w:rFonts w:ascii="Times New Roman"/>
          <w:b w:val="false"/>
          <w:i w:val="false"/>
          <w:color w:val="000000"/>
          <w:sz w:val="28"/>
        </w:rPr>
        <w:t>
      2. "Қобда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w:t>
      </w:r>
    </w:p>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Атамұратова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