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8c0f" w14:textId="7a88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2019 жылғы 4 қаңтардағы № 207 "2019-2021 жылдарға арналған Қобда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2019 жылғы 5 тамыздағы № 248 шешімі. Ақтөбе облысының Әділет департаментінде 2019 жылғы 9 тамызда № 6342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2019 жылғы 4 қаңтардағы № 207 "2019-2021 жылдарға арналған Қобда ауылдық округінің бюджетін бекіту туралы" (нормативтік құқықтық актілерді мемлекеттік тіркеу тізілімінде № 3-7-189 тіркелген, 2019 жылғы 23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"172 408,0" сандары "180 601,6"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"152 408,0" сандары "160 601,6"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"173 230,2" сандары "181 423,8"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"46 450,0" сандары "47 743,6"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"19 457,0" сандары "26 357,0"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электрондық түрде ресми жариялауға жіберуді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Атамұратова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5 тамыздағы № 248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4 қаңтардағы № 207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122017,6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122017,6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122017,6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