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9f24" w14:textId="90a9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әкімдігінің 2019 жылғы 9 қаңтардағы № 5 "Қобда ауданы бойынша бас бостандығынан айыру орындарынан босатылған адамдарды жұмысқа орналастыру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2019 жылғы 12 тамыздағы № 219 қаулысы. Ақтөбе облысының Әділет департаментінде 2019 жылғы 14 тамызда № 6354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әкімдігінің 2019 жылғы 9 қаңтардағы № 5 "Қобда ауданы бойынша бас бостандығынан айыру орындарынан босатылған адамдарды жұмысқа орналастыру үшін жұмыс орындарына квота белгілеу туралы" (нормативтік құқықтық актілерді мемлекеттік тіркеу Тізілімінде № 3-7-193 болып тіркелген, 2019 жылдың 28 қаңтарында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жоғарыда көрсетілген қаулының атауында: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"рабочихмест" сөздері бөлініп жазылсын, мемлекеттік тілдегі мәтіні өзгермейді;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және орыс тілдеріндегі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преамбуласында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кодекстің "қылмыстық – атқару кодексі" және "уголовно – исполнительного кодекса" тақырыптары бас әріптермен жазылсын;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преамбуласында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"Қобдаауданының" сөздері бөлініп жазылсын, орыс тіліндегі мәтіні өзгермейді;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жоғарыда көрсетілген қаулының 2 тармағында: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 Кобдинского района" сөздері "Кобдинский районный отдел занятости и социальных программ" сөздерімен ауыстырылсын, мемлекеттік тілдегі мәтіні өзгермейді.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жұмыспен қамту және әлеуметтік бағдарламалар бөлімі" мемлекеттік мекемесі заңнамада көрсетілген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және мерзімді баспа басылымдарында ресми жариялауға жіберуді;.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Қобда ауданы әкімдігінің интернет-ресурсында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Б.Қырықбаевқа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