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b998" w14:textId="57db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2019 жылғы 26 желтоқсандағы № 292 қаулысы. Ақтөбе облысының Әділет департаментінде 2019 жылғы 27 желтоқсанда № 6620 болып тіркелді. Күші жойылды - Ақтөбе облысы Қобда ауданы әкімдігінің 2020 жылғы 26 тамыздағы № 236 қаулысымен</w:t>
      </w:r>
    </w:p>
    <w:p>
      <w:pPr>
        <w:spacing w:after="0"/>
        <w:ind w:left="0"/>
        <w:jc w:val="both"/>
      </w:pPr>
      <w:r>
        <w:rPr>
          <w:rFonts w:ascii="Times New Roman"/>
          <w:b w:val="false"/>
          <w:i w:val="false"/>
          <w:color w:val="ff0000"/>
          <w:sz w:val="28"/>
        </w:rPr>
        <w:t xml:space="preserve">
      Ескерту. Күші жойылды - Ақтөбе облысы Қобда ауданы әкімдігінің 26.08.2020 № 236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 беру Қағидалары бекітілсін;</w:t>
      </w:r>
    </w:p>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қызметшілерінің қызметтік куәлігінің сипаттамасы бекітілсін.</w:t>
      </w:r>
    </w:p>
    <w:bookmarkStart w:name="z4" w:id="2"/>
    <w:p>
      <w:pPr>
        <w:spacing w:after="0"/>
        <w:ind w:left="0"/>
        <w:jc w:val="both"/>
      </w:pPr>
      <w:r>
        <w:rPr>
          <w:rFonts w:ascii="Times New Roman"/>
          <w:b w:val="false"/>
          <w:i w:val="false"/>
          <w:color w:val="000000"/>
          <w:sz w:val="28"/>
        </w:rPr>
        <w:t>
      2. "Қобда ауданы әкімі аппараты"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Шермаганбет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әкімдігінің 2019 жылғы 26 желтоқсаны № 292 қаулысына 1 қосымша</w:t>
            </w:r>
          </w:p>
        </w:tc>
      </w:tr>
    </w:tbl>
    <w:bookmarkStart w:name="z8" w:id="5"/>
    <w:p>
      <w:pPr>
        <w:spacing w:after="0"/>
        <w:ind w:left="0"/>
        <w:jc w:val="left"/>
      </w:pPr>
      <w:r>
        <w:rPr>
          <w:rFonts w:ascii="Times New Roman"/>
          <w:b/>
          <w:i w:val="false"/>
          <w:color w:val="000000"/>
        </w:rPr>
        <w:t xml:space="preserve">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 беру Қағидалары</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xml:space="preserve">
      1. Осы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 беру Қағидалары (бұдан әрі – Қағидалар) Қазақстан Республикасы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 беру тәртібін белгілейді.</w:t>
      </w:r>
    </w:p>
    <w:bookmarkEnd w:id="7"/>
    <w:bookmarkStart w:name="z11" w:id="8"/>
    <w:p>
      <w:pPr>
        <w:spacing w:after="0"/>
        <w:ind w:left="0"/>
        <w:jc w:val="both"/>
      </w:pPr>
      <w:r>
        <w:rPr>
          <w:rFonts w:ascii="Times New Roman"/>
          <w:b w:val="false"/>
          <w:i w:val="false"/>
          <w:color w:val="000000"/>
          <w:sz w:val="28"/>
        </w:rPr>
        <w:t>
      2.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қызметшілерінің қызметтік куәлігі (бұдан әрі – қызметтік куәлік) оның мемлекеттік лауазымы мен лауазымдық өкілеттерін растайтын ресми құжат болып табылады.</w:t>
      </w:r>
    </w:p>
    <w:bookmarkEnd w:id="8"/>
    <w:bookmarkStart w:name="z12" w:id="9"/>
    <w:p>
      <w:pPr>
        <w:spacing w:after="0"/>
        <w:ind w:left="0"/>
        <w:jc w:val="both"/>
      </w:pPr>
      <w:r>
        <w:rPr>
          <w:rFonts w:ascii="Times New Roman"/>
          <w:b w:val="false"/>
          <w:i w:val="false"/>
          <w:color w:val="000000"/>
          <w:sz w:val="28"/>
        </w:rPr>
        <w:t>
      3. Қызметтік куәлік осы қаулымен бекітілген сипаттамаға сәйкес келеді.</w:t>
      </w:r>
    </w:p>
    <w:bookmarkEnd w:id="9"/>
    <w:bookmarkStart w:name="z13" w:id="10"/>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қызметтік куәлік жарамсыз болып саналады.</w:t>
      </w:r>
    </w:p>
    <w:bookmarkEnd w:id="10"/>
    <w:bookmarkStart w:name="z14" w:id="11"/>
    <w:p>
      <w:pPr>
        <w:spacing w:after="0"/>
        <w:ind w:left="0"/>
        <w:jc w:val="left"/>
      </w:pPr>
      <w:r>
        <w:rPr>
          <w:rFonts w:ascii="Times New Roman"/>
          <w:b/>
          <w:i w:val="false"/>
          <w:color w:val="000000"/>
        </w:rPr>
        <w:t xml:space="preserve"> 2. Қызметтік куәлікті беру тәртібі</w:t>
      </w:r>
    </w:p>
    <w:bookmarkEnd w:id="11"/>
    <w:bookmarkStart w:name="z15" w:id="12"/>
    <w:p>
      <w:pPr>
        <w:spacing w:after="0"/>
        <w:ind w:left="0"/>
        <w:jc w:val="both"/>
      </w:pPr>
      <w:r>
        <w:rPr>
          <w:rFonts w:ascii="Times New Roman"/>
          <w:b w:val="false"/>
          <w:i w:val="false"/>
          <w:color w:val="000000"/>
          <w:sz w:val="28"/>
        </w:rPr>
        <w:t>
      5. Қызметтік куәлік:</w:t>
      </w:r>
    </w:p>
    <w:bookmarkEnd w:id="12"/>
    <w:p>
      <w:pPr>
        <w:spacing w:after="0"/>
        <w:ind w:left="0"/>
        <w:jc w:val="both"/>
      </w:pPr>
      <w:r>
        <w:rPr>
          <w:rFonts w:ascii="Times New Roman"/>
          <w:b w:val="false"/>
          <w:i w:val="false"/>
          <w:color w:val="000000"/>
          <w:sz w:val="28"/>
        </w:rPr>
        <w:t>
      1) Аудан әкімі аппаратының мемлекеттік қызметшілеріне, ауылдық округ әкімдеріне, жергілікті бюджеттен қаржыландырылатын аудандық атқарушы органдардың бірінші басшыларына – Қобда ауданы әкімінің қолы қойылып;</w:t>
      </w:r>
    </w:p>
    <w:p>
      <w:pPr>
        <w:spacing w:after="0"/>
        <w:ind w:left="0"/>
        <w:jc w:val="both"/>
      </w:pPr>
      <w:r>
        <w:rPr>
          <w:rFonts w:ascii="Times New Roman"/>
          <w:b w:val="false"/>
          <w:i w:val="false"/>
          <w:color w:val="000000"/>
          <w:sz w:val="28"/>
        </w:rPr>
        <w:t>
      2) ауылдық округ әкімі аппараттарының мемлекеттік қызметшілеріне –ауылдық округ әкімдерінің қолы қойылып;</w:t>
      </w:r>
    </w:p>
    <w:p>
      <w:pPr>
        <w:spacing w:after="0"/>
        <w:ind w:left="0"/>
        <w:jc w:val="both"/>
      </w:pPr>
      <w:r>
        <w:rPr>
          <w:rFonts w:ascii="Times New Roman"/>
          <w:b w:val="false"/>
          <w:i w:val="false"/>
          <w:color w:val="000000"/>
          <w:sz w:val="28"/>
        </w:rPr>
        <w:t>
      3) жергілікті бюджеттен қаржыландырылатын аудандық атқарушы органдардың мемлекеттік қызметшілеріне - жергілікті бюджеттен қаржыландырылатын аудандық атқарушы органдардың бірінші басшыларының қолы қойылып, беріледі.</w:t>
      </w:r>
    </w:p>
    <w:bookmarkStart w:name="z16" w:id="13"/>
    <w:p>
      <w:pPr>
        <w:spacing w:after="0"/>
        <w:ind w:left="0"/>
        <w:jc w:val="both"/>
      </w:pPr>
      <w:r>
        <w:rPr>
          <w:rFonts w:ascii="Times New Roman"/>
          <w:b w:val="false"/>
          <w:i w:val="false"/>
          <w:color w:val="000000"/>
          <w:sz w:val="28"/>
        </w:rPr>
        <w:t>
      6. Қызметтік куәлік қызметкерлерге лауазымға тағайындалған, лауазымы ауысқан және бұған дейін берілген куәліктің мерзімі өткен, жоғалған, сондай-ақ бүлінген жағдайда беріледі.</w:t>
      </w:r>
    </w:p>
    <w:bookmarkEnd w:id="13"/>
    <w:p>
      <w:pPr>
        <w:spacing w:after="0"/>
        <w:ind w:left="0"/>
        <w:jc w:val="both"/>
      </w:pPr>
      <w:r>
        <w:rPr>
          <w:rFonts w:ascii="Times New Roman"/>
          <w:b w:val="false"/>
          <w:i w:val="false"/>
          <w:color w:val="000000"/>
          <w:sz w:val="28"/>
        </w:rPr>
        <w:t xml:space="preserve">
      Қызметкерлер қызметтік куәлікті алу барысында осы Қағидалардағы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куәлікті беруді есепке алу журналына қол қояды (бұдан әрі – есепке алу журналы).</w:t>
      </w:r>
    </w:p>
    <w:bookmarkStart w:name="z17" w:id="14"/>
    <w:p>
      <w:pPr>
        <w:spacing w:after="0"/>
        <w:ind w:left="0"/>
        <w:jc w:val="both"/>
      </w:pPr>
      <w:r>
        <w:rPr>
          <w:rFonts w:ascii="Times New Roman"/>
          <w:b w:val="false"/>
          <w:i w:val="false"/>
          <w:color w:val="000000"/>
          <w:sz w:val="28"/>
        </w:rPr>
        <w:t>
      7. Қызметтік куәліктер және есепке алу журналы персоналды басқару қызметі бөлімінің (кадр қызметі) сейфінде сақталады.</w:t>
      </w:r>
    </w:p>
    <w:bookmarkEnd w:id="14"/>
    <w:bookmarkStart w:name="z18" w:id="15"/>
    <w:p>
      <w:pPr>
        <w:spacing w:after="0"/>
        <w:ind w:left="0"/>
        <w:jc w:val="both"/>
      </w:pPr>
      <w:r>
        <w:rPr>
          <w:rFonts w:ascii="Times New Roman"/>
          <w:b w:val="false"/>
          <w:i w:val="false"/>
          <w:color w:val="000000"/>
          <w:sz w:val="28"/>
        </w:rPr>
        <w:t>
      8. Лауазымнан босатылған, өзгертілген жағдайда қызметкерлер қызметтік куәлікті персоналды басқару қызметі бөлімінің (кадр қызметі) жауапты қызметкеріне тапсырады. Кету парағына қызметтік куәлікті тапсырғаны туралы жауапты қызметкердің қолы қойылады.</w:t>
      </w:r>
    </w:p>
    <w:bookmarkEnd w:id="15"/>
    <w:bookmarkStart w:name="z19" w:id="16"/>
    <w:p>
      <w:pPr>
        <w:spacing w:after="0"/>
        <w:ind w:left="0"/>
        <w:jc w:val="both"/>
      </w:pPr>
      <w:r>
        <w:rPr>
          <w:rFonts w:ascii="Times New Roman"/>
          <w:b w:val="false"/>
          <w:i w:val="false"/>
          <w:color w:val="000000"/>
          <w:sz w:val="28"/>
        </w:rPr>
        <w:t>
      9.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 тармағында</w:t>
      </w:r>
      <w:r>
        <w:rPr>
          <w:rFonts w:ascii="Times New Roman"/>
          <w:b w:val="false"/>
          <w:i w:val="false"/>
          <w:color w:val="000000"/>
          <w:sz w:val="28"/>
        </w:rPr>
        <w:t xml:space="preserve"> көзделген қызметтік куәлікті ауыстыру кезінде, қызметтік куәлікті беруге жауапты, персоналды басқару қызметі бөлімінің (кадр қызметі) қызметкері бұрын берілген қызметтік куәлік қайтарып алады.</w:t>
      </w:r>
    </w:p>
    <w:bookmarkStart w:name="z20" w:id="17"/>
    <w:p>
      <w:pPr>
        <w:spacing w:after="0"/>
        <w:ind w:left="0"/>
        <w:jc w:val="both"/>
      </w:pPr>
      <w:r>
        <w:rPr>
          <w:rFonts w:ascii="Times New Roman"/>
          <w:b w:val="false"/>
          <w:i w:val="false"/>
          <w:color w:val="000000"/>
          <w:sz w:val="28"/>
        </w:rPr>
        <w:t xml:space="preserve">
      10. Қызметтік куәліктердің берілуін есепке алу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қызметтік куәліктердің нысаны бойынша қызметтік куәліктерді беруін есепке алу журналында жүзеге асырылады.</w:t>
      </w:r>
    </w:p>
    <w:bookmarkEnd w:id="17"/>
    <w:bookmarkStart w:name="z21" w:id="18"/>
    <w:p>
      <w:pPr>
        <w:spacing w:after="0"/>
        <w:ind w:left="0"/>
        <w:jc w:val="both"/>
      </w:pPr>
      <w:r>
        <w:rPr>
          <w:rFonts w:ascii="Times New Roman"/>
          <w:b w:val="false"/>
          <w:i w:val="false"/>
          <w:color w:val="000000"/>
          <w:sz w:val="28"/>
        </w:rPr>
        <w:t>
      11. Қызметтік куәліктерді толтыру, ресімдеу, есепке алу, беру, сақтау және жою тәртібін бақылауды персоналды басқару қызметі бөлімінің (кадр қызметі) жауапты қызметкерлері жүзеге асырады.</w:t>
      </w:r>
    </w:p>
    <w:bookmarkEnd w:id="18"/>
    <w:bookmarkStart w:name="z22" w:id="19"/>
    <w:p>
      <w:pPr>
        <w:spacing w:after="0"/>
        <w:ind w:left="0"/>
        <w:jc w:val="both"/>
      </w:pPr>
      <w:r>
        <w:rPr>
          <w:rFonts w:ascii="Times New Roman"/>
          <w:b w:val="false"/>
          <w:i w:val="false"/>
          <w:color w:val="000000"/>
          <w:sz w:val="28"/>
        </w:rPr>
        <w:t>
      12. Қызметтік куәлік жоғалған немесе бүлінген жағдайда, қызметкер жазбаша (еркін нысанда) түрде куәлікті берген орын бойынша хабарлама ұсынады және бұқаралық ақпарат құралдарына жоғалған куәліктің жарамсыздығы туралы жариялауға хабарландыру жолдайды.</w:t>
      </w:r>
    </w:p>
    <w:bookmarkEnd w:id="19"/>
    <w:bookmarkStart w:name="z23" w:id="20"/>
    <w:p>
      <w:pPr>
        <w:spacing w:after="0"/>
        <w:ind w:left="0"/>
        <w:jc w:val="both"/>
      </w:pPr>
      <w:r>
        <w:rPr>
          <w:rFonts w:ascii="Times New Roman"/>
          <w:b w:val="false"/>
          <w:i w:val="false"/>
          <w:color w:val="000000"/>
          <w:sz w:val="28"/>
        </w:rPr>
        <w:t>
      13. Қызметтік куәлікті дұрыс сақтамау нәтижесінде болған жоғалту, бүлдіру, сондай-ақ қызметтік куәлікті басқа тұлғаларға беру немесе қызметтік куәлікті мақсатсыз пайдаланудың әрбір фактісі бойынша, персоналды басқару қызметі бөлімімен (кадр қызметі) белгіленген тәртіппен қызметтік тексеру жүргізу қажеттігі қарастырылады.</w:t>
      </w:r>
    </w:p>
    <w:bookmarkEnd w:id="20"/>
    <w:bookmarkStart w:name="z24" w:id="21"/>
    <w:p>
      <w:pPr>
        <w:spacing w:after="0"/>
        <w:ind w:left="0"/>
        <w:jc w:val="both"/>
      </w:pPr>
      <w:r>
        <w:rPr>
          <w:rFonts w:ascii="Times New Roman"/>
          <w:b w:val="false"/>
          <w:i w:val="false"/>
          <w:color w:val="000000"/>
          <w:sz w:val="28"/>
        </w:rPr>
        <w:t>
      14. Қызметкерлер тапсырған қызметтік куәліктер еркін нысандағы тиісті жою туралы акт жасала отырып, бір жылда бір рет жойылуға жатады.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 беру Қағидаларына қосымша</w:t>
            </w:r>
          </w:p>
        </w:tc>
      </w:tr>
    </w:tbl>
    <w:p>
      <w:pPr>
        <w:spacing w:after="0"/>
        <w:ind w:left="0"/>
        <w:jc w:val="left"/>
      </w:pPr>
      <w:r>
        <w:rPr>
          <w:rFonts w:ascii="Times New Roman"/>
          <w:b/>
          <w:i w:val="false"/>
          <w:color w:val="000000"/>
        </w:rPr>
        <w:t xml:space="preserve">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қызметшілерінің қызметтік куәліктерін беруін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4654"/>
        <w:gridCol w:w="911"/>
        <w:gridCol w:w="1263"/>
        <w:gridCol w:w="560"/>
        <w:gridCol w:w="1263"/>
        <w:gridCol w:w="1263"/>
        <w:gridCol w:w="1264"/>
        <w:gridCol w:w="562"/>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 да)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Берілгенкүні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қолы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қызметшілеріне қызметтік куәліктерін беруді есепке алу журналы тігіліп, нөмірленіп, персоналды басқару қызметі бөлімінің (кадр қызметі) жауапты қызметкерінің қолы қойылып, мекеменің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әкімдігінің 2019 жылғы 26 желтоқсаны № 292 қаулысына 2 қосымша</w:t>
            </w:r>
          </w:p>
        </w:tc>
      </w:tr>
    </w:tbl>
    <w:bookmarkStart w:name="z27" w:id="22"/>
    <w:p>
      <w:pPr>
        <w:spacing w:after="0"/>
        <w:ind w:left="0"/>
        <w:jc w:val="left"/>
      </w:pPr>
      <w:r>
        <w:rPr>
          <w:rFonts w:ascii="Times New Roman"/>
          <w:b/>
          <w:i w:val="false"/>
          <w:color w:val="000000"/>
        </w:rPr>
        <w:t xml:space="preserve"> Аудан, ауылдық округтерінің әкімі аппараттарының және Қобда ауданының жергілікті бюджетінен қаржыландырылатын атқарушы органдардың мемлекеттік қызметшілерінің қызметтік куәлігінің сипаттамасы</w:t>
      </w:r>
    </w:p>
    <w:bookmarkEnd w:id="22"/>
    <w:bookmarkStart w:name="z28" w:id="23"/>
    <w:p>
      <w:pPr>
        <w:spacing w:after="0"/>
        <w:ind w:left="0"/>
        <w:jc w:val="both"/>
      </w:pPr>
      <w:r>
        <w:rPr>
          <w:rFonts w:ascii="Times New Roman"/>
          <w:b w:val="false"/>
          <w:i w:val="false"/>
          <w:color w:val="000000"/>
          <w:sz w:val="28"/>
        </w:rPr>
        <w:t>
      1. Қызметтік куәлік қою көк түсті, жоғары сапалы қатты пластиктен, көлемі 5,5х8,5 сантиметр болады.</w:t>
      </w:r>
    </w:p>
    <w:bookmarkEnd w:id="23"/>
    <w:bookmarkStart w:name="z29" w:id="24"/>
    <w:p>
      <w:pPr>
        <w:spacing w:after="0"/>
        <w:ind w:left="0"/>
        <w:jc w:val="both"/>
      </w:pPr>
      <w:r>
        <w:rPr>
          <w:rFonts w:ascii="Times New Roman"/>
          <w:b w:val="false"/>
          <w:i w:val="false"/>
          <w:color w:val="000000"/>
          <w:sz w:val="28"/>
        </w:rPr>
        <w:t>
      2. Куәліктің сыртқы бетінде сол жақ жоғары бөлігінде алтын түсте орындалған Қазақстан Республикасының Мемлекеттік Елтаңбасы бейнеленген, одан төмен типографиялық қаріппен қазақ тілінде "АҚТӨБЕ ОБЛЫСЫ ҚОБДА АУДАНЫ" деген жазу жазылған.</w:t>
      </w:r>
    </w:p>
    <w:bookmarkEnd w:id="24"/>
    <w:bookmarkStart w:name="z30" w:id="25"/>
    <w:p>
      <w:pPr>
        <w:spacing w:after="0"/>
        <w:ind w:left="0"/>
        <w:jc w:val="both"/>
      </w:pPr>
      <w:r>
        <w:rPr>
          <w:rFonts w:ascii="Times New Roman"/>
          <w:b w:val="false"/>
          <w:i w:val="false"/>
          <w:color w:val="000000"/>
          <w:sz w:val="28"/>
        </w:rPr>
        <w:t>
      3. Қызметтік куәліктің "АҚТӨБЕ ОБЛЫСЫ ҚОБДА АУДАНЫ" деген жазулардың астында тегі, аты, әкесінің аты (бар болса), атқаратын лауазымы, құрылымдық бөлімшенің атауы жазылған. Мәтін қазақ тілінде жазылады.</w:t>
      </w:r>
    </w:p>
    <w:bookmarkEnd w:id="25"/>
    <w:bookmarkStart w:name="z31" w:id="26"/>
    <w:p>
      <w:pPr>
        <w:spacing w:after="0"/>
        <w:ind w:left="0"/>
        <w:jc w:val="both"/>
      </w:pPr>
      <w:r>
        <w:rPr>
          <w:rFonts w:ascii="Times New Roman"/>
          <w:b w:val="false"/>
          <w:i w:val="false"/>
          <w:color w:val="000000"/>
          <w:sz w:val="28"/>
        </w:rPr>
        <w:t>
      4. Куәліктің сыртқы бетінде, оң жақ жоғарғы бөлігінде куәліктің номері жазылады.</w:t>
      </w:r>
    </w:p>
    <w:bookmarkEnd w:id="26"/>
    <w:bookmarkStart w:name="z32" w:id="27"/>
    <w:p>
      <w:pPr>
        <w:spacing w:after="0"/>
        <w:ind w:left="0"/>
        <w:jc w:val="both"/>
      </w:pPr>
      <w:r>
        <w:rPr>
          <w:rFonts w:ascii="Times New Roman"/>
          <w:b w:val="false"/>
          <w:i w:val="false"/>
          <w:color w:val="000000"/>
          <w:sz w:val="28"/>
        </w:rPr>
        <w:t>
      5. Куәліктің сыртқы бетінде оң жақ жоғарғы бөлігінде куәлік номерінің астында қызметкердің фотосуреті (түрлі-түсті) орналасқан, фотосурет көлемі 3 х 4 сантиметр.</w:t>
      </w:r>
    </w:p>
    <w:bookmarkEnd w:id="27"/>
    <w:bookmarkStart w:name="z33" w:id="28"/>
    <w:p>
      <w:pPr>
        <w:spacing w:after="0"/>
        <w:ind w:left="0"/>
        <w:jc w:val="both"/>
      </w:pPr>
      <w:r>
        <w:rPr>
          <w:rFonts w:ascii="Times New Roman"/>
          <w:b w:val="false"/>
          <w:i w:val="false"/>
          <w:color w:val="000000"/>
          <w:sz w:val="28"/>
        </w:rPr>
        <w:t>
      6. Оң жақ төменгі жағында куәліктің жарамдылық мерзімі (екі жыл мерзімге беріледі) көрсетіледі.</w:t>
      </w:r>
    </w:p>
    <w:bookmarkEnd w:id="28"/>
    <w:bookmarkStart w:name="z34" w:id="29"/>
    <w:p>
      <w:pPr>
        <w:spacing w:after="0"/>
        <w:ind w:left="0"/>
        <w:jc w:val="both"/>
      </w:pPr>
      <w:r>
        <w:rPr>
          <w:rFonts w:ascii="Times New Roman"/>
          <w:b w:val="false"/>
          <w:i w:val="false"/>
          <w:color w:val="000000"/>
          <w:sz w:val="28"/>
        </w:rPr>
        <w:t>
      7. Қызметтік куәліктің сыртқы бетінде орыс тілінде қызметтік куәліктің номері, елді мекеннің атауы, тегі, аты, әкесінің аты (бар болса), атқаратын лауазымы, құрылымдық бөлімшенің атауы жазылады.</w:t>
      </w:r>
    </w:p>
    <w:bookmarkEnd w:id="29"/>
    <w:bookmarkStart w:name="z35" w:id="30"/>
    <w:p>
      <w:pPr>
        <w:spacing w:after="0"/>
        <w:ind w:left="0"/>
        <w:jc w:val="both"/>
      </w:pPr>
      <w:r>
        <w:rPr>
          <w:rFonts w:ascii="Times New Roman"/>
          <w:b w:val="false"/>
          <w:i w:val="false"/>
          <w:color w:val="000000"/>
          <w:sz w:val="28"/>
        </w:rPr>
        <w:t>
      8. Қызметтік куәліктер тиісті басшылықтың қолымен және елтаңбалы мөрімен расталады.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