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a5185" w14:textId="e6a51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Қобда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2019 жылғы 31 желтоқсандағы № 280 шешімі. Ақтөбе облысының Әділет департаментінде 2020 жылғы 10 қаңтарда № 6651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Қобда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- 343 320,6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- 15 161,0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- 328 159,6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- 579 279,6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3 841,8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Қобда аудандық мәслихатының 20.03.2020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30.06.2020 </w:t>
      </w:r>
      <w:r>
        <w:rPr>
          <w:rFonts w:ascii="Times New Roman"/>
          <w:b w:val="false"/>
          <w:i w:val="false"/>
          <w:color w:val="00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24.09.2020 </w:t>
      </w:r>
      <w:r>
        <w:rPr>
          <w:rFonts w:ascii="Times New Roman"/>
          <w:b w:val="false"/>
          <w:i w:val="false"/>
          <w:color w:val="000000"/>
          <w:sz w:val="28"/>
        </w:rPr>
        <w:t>№ 373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мүлкiне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елдi мекендер жерлерiне 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әкімдері салатын айыппұлдар, өсімпұлдар, санкциялар, өндіріп алулар;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жылдың 1 қаңтарынан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32 668 теңге болып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қазақ тілінде жаңа редакцияда, орыс тіліндегі мәтіні өзгермейді – Ақтөбе облысы Қобда аудандық мәслихатының 24.09.2020 </w:t>
      </w:r>
      <w:r>
        <w:rPr>
          <w:rFonts w:ascii="Times New Roman"/>
          <w:b w:val="false"/>
          <w:i w:val="false"/>
          <w:color w:val="000000"/>
          <w:sz w:val="28"/>
        </w:rPr>
        <w:t>№ 373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аудандық бюджеттен Қобда ауылдық округінің бюджетіне берілген субвенциялар көлемі 94 856,0 мың теңге сомасында көзделгені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ауылдық округ бюджетінде республикалық бюджеттен ағымдағы нысаналы трансферттер түскені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мектепке дейінгі білім беру ұйымдары педагогтерінің еңбегіне ақы төлеуді ұлғайтуға;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мектепке дейінгі білім беру ұйымдарының педагогтеріне біліктілік санаты үшін қосымша ақы төлеуге.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сомасын бөлу ауылдық округ әкімінің шешімі негізінде айқындалады.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жылға арналған ауылдық округ бюджетінде облыстық бюджеттен ағымдағы нысаналы трансферттер түсетіні ескерілсін: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"Ауыл – Ел бесігі" жобасы шеңберінде ауылдық елдi мекендердегі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мектепке дейінгі білім беру ұйымдарында мемлекеттік білім беру тапсырысын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мектепке дейінгі білім беру ұйымдарында бейнебақылау камераларын орнатуға;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мемлекеттік атаулы әлеуметтік көмек алатындарға мектепке дейінгі білім беру ұйымдарында тамақтану үшін төлемақыны төмендетуге;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мектепке дейінгі білім беру ұйымдарының педагог қызметкерлерінің жыл сайынғы ақылы еңбек демалысының ұзақтығын 42 күнтізбелік күннен 56 күнге дейін ұлғайтуға.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сомасын бөлу ауылдық округ әкімінің шешімі негізінде айқындалады.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 жылға арналған ауылдық округ бюджетінде аудандық бюджеттен ағымдағы нысаналы трансферттер түсетіні ескерілсін: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елді-мекендердің көшелерін күрделі және орташа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елді мекендерді абаттандыру және көгалдандыруға;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ведомстволық бағыныстағы мемлекеттік мекемелер мен ұйымдардың күрделі шығыстары;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мемлекеттік органның күрделі шығыстарына.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сомасын бөлу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тармаққа өзгерістер енгізілді – Ақтөбе облысы Қобда аудандық мәслихатының 30.06.2020 </w:t>
      </w:r>
      <w:r>
        <w:rPr>
          <w:rFonts w:ascii="Times New Roman"/>
          <w:b w:val="false"/>
          <w:i w:val="false"/>
          <w:color w:val="00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2020 жылға арналған ауылдық округ бюджетін атқару процесінде секвестрлеуге жатпайтын ауылдық округтің бюджеттік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4-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2020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Курганбаев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2019 жылғы 31 желтоқсаны № 280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Қобда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Қобда аудандық мәслихатының 24.09.2020 </w:t>
      </w:r>
      <w:r>
        <w:rPr>
          <w:rFonts w:ascii="Times New Roman"/>
          <w:b w:val="false"/>
          <w:i w:val="false"/>
          <w:color w:val="ff0000"/>
          <w:sz w:val="28"/>
        </w:rPr>
        <w:t>№ 373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328159,6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2019 жылғы 31 желтоқсандағы № 280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Қобда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2019 жылғы 31 желтоқсандағы № 280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Қобда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2019 жылғы 31 желтоқсандағы № 280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ауылдық округ бюджетін атқару процесінде секвестрлеуге жатпайтын ауылдық округ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