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26d7" w14:textId="9d626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Бұлақ ауылдық округінің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Бұлақ ауылдық округі әкімінің 2019 жылғы 18 желтоқсандағы № 32 шешімі. Ақтөбе облысының Әділет департаментінде 2019 жылғы 19 желтоқсанда № 6564 болып тіркелді. Күші жойылды - Ақтөбе облысы Қобда ауданы Бұлақ ауылдық округі әкімінің 2021 жылғы 23 шілдедегі № 23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Қобда ауданы Бұлақ ауылдық округі әкімінің 23.07.2021 № 23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Комитетінің Қобда аудандық аумақтық инспекциясының бас мемлекеттік ветеринариялық–санитарлық инспекторының 2019 жылғы 28 қарашадағы № 2-10-3/282 ұсынысы негізінде, Бұлақ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Ұсақ мүйізді малдары арасында бруцеллез ауруының анықталуына байланысты, Бұлақ ауылдық округі аумағында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"Бұлақ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кейін, Қобда ауданы әкімдігінің интернет-ресурсында орналастыруды қамтамасыз етсін;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жүктеймін.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Альбетов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