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3ea7" w14:textId="8f63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Өтек ауылдық округінің Өтек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Өтек ауылдық округі әкімінің 2019 жылғы 23 желтоқсандағы № 3 шешімі. Ақтөбе облысының Әділет департаментінде 2019 жылғы 23 желтоқсанда № 6578 болып тіркелді. Күші жойылды - Ақтөбе облысы Қобда ауданы Өтек ауылдық округі әкімінің 2021 жылғы 8 маусымдағы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Өтек ауылдық округі әкімінің 08.06.2021 № 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инспекциясының бас мемлекеттік ветеринариялық-санитарлық инспекторының 2019 жылғы 28 қарашадағы № 2-10-3/283 ұсынысы негізінде, Өтек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малының арасында бруцеллез ауруының анықталуына байланысты, Өтек ауылдық округінің Өтек ауылы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"Өтек ауылдық округі әкімінің аппараты"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жүктеймін.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