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05f2" w14:textId="c820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Мәртөк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Мәртөк ауданы әкімдігінің 2019 жылғы 20 ақпандағы № 63 қаулысы. Ақтөбе облысы Әділет департаментінің Мәртөк аудандық Әділет басқармасында 2019 жылғы 21 ақпанда № 3-8-217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13898 болып тіркелген) сәйкес, аудан әкімдігі ҚАУЛЫ ЕТЕДІ:</w:t>
      </w:r>
    </w:p>
    <w:bookmarkEnd w:id="0"/>
    <w:bookmarkStart w:name="z3" w:id="1"/>
    <w:p>
      <w:pPr>
        <w:spacing w:after="0"/>
        <w:ind w:left="0"/>
        <w:jc w:val="both"/>
      </w:pPr>
      <w:r>
        <w:rPr>
          <w:rFonts w:ascii="Times New Roman"/>
          <w:b w:val="false"/>
          <w:i w:val="false"/>
          <w:color w:val="000000"/>
          <w:sz w:val="28"/>
        </w:rPr>
        <w:t>
      1. 2019 жылға Мәртөк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жұмыскерлерінің тізімдік санынының екі пайызы мөлшерінде ұйымдық-құқықтық нысанына және меншік нысанына қарамастан жұмыс орындарына квота белгіленсін.</w:t>
      </w:r>
    </w:p>
    <w:bookmarkEnd w:id="1"/>
    <w:bookmarkStart w:name="z4" w:id="2"/>
    <w:p>
      <w:pPr>
        <w:spacing w:after="0"/>
        <w:ind w:left="0"/>
        <w:jc w:val="both"/>
      </w:pPr>
      <w:r>
        <w:rPr>
          <w:rFonts w:ascii="Times New Roman"/>
          <w:b w:val="false"/>
          <w:i w:val="false"/>
          <w:color w:val="000000"/>
          <w:sz w:val="28"/>
        </w:rPr>
        <w:t>
      2. "Мәртөк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Мәртөк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Мәртөк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орынбасары И. Еспағанбетовке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