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8242" w14:textId="1c78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2019 жылғы 4 қаңтардағы № 225 "2019-2021 жылдарға арналған Сарыжар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1 сәуірдегі № 258 шешімі. Ақтөбе облысының Әділет департаментінде 2019 жылғы 3 сәуірде № 6050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2019 жылғы 4 қаңтардағы № 225 "2019-2021 жылдарға арналған Сарыжар ауылдық округ бюджетін бекіту туралы" (Нормативтік құқықтық актілерді мемлекеттік тіркеу тізілімінде тіркелген № 3-8-213,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"55 140" сандары "64 599"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"49 986" сандары "59 445"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"55 140" сандары "65 898"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тапшылығы(профициті)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"0" саны "-1 299"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"1 299"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 сәуірдегі № 258 Мәртөк аудандық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225 Мәртөк аудандық мәслихаттың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