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6d09" w14:textId="3b86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224 "2019-2021 жылдарға арналған Жайсан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1 сәуірдегі № 257 шешімі. Ақтөбе облысының Әділет департаментінде 2019 жылғы 3 сәуірде № 6051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224 "2019-2021 жылдарға арналған Жайсан ауылдық округ бюджетін бекіту туралы" (Нормативтік құқықтық актілерді мемлекеттік тіркеу тізілімінде тіркелген № 3-8-212,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"60 398" сандары "61 260,9"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саны "-862,9"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"862,9"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сәуірдегі № 257 Мәртөк аудандық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224 Мәртөк аудандық мәслихаттың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