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80c1" w14:textId="0ab8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аудандық маңызы бар жалпы пайдаланымдағы автомобиль жолдарының тiзбесiн, атаулары мен индекстерін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30 мамырдағы № 206 қаулысы. Ақтөбе облысының Әділет департаментінде 2019 жылғы 3 маусымда № 6223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«Қазақстан Республикасындағы жергілікті мемлекеттік басқару және өзін - 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«Aвтомобиль жолдары туралы»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ҚAУЛЫ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Мәртөк ауданы бойынша аудандық маңызы бар жалпы пайдаланымдағы автомобиль жолдарының тiзбесi,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Мәртөк ауданы әкімдігінің 2016 жылғы 28 қыркүйектегі № 402 «Мәртөк ауданы бойынша аудандық маңызы бар жалпы пайдаланымдағы автомобиль жолдарының тiзбесiн бекiту туралы» (Нормативтік-құқықтық актілерді мемлекеттік тіркеу Тізілімінде № 5120 болып тіркелген, Қазақстан Республикасының нормативтік құқықтық актілерінің «Әділет» ақпараттық-құқықтық жүйесінде 2016 жылғы 11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«Мәртөк аудандық тұрғын үй-коммуналдық шаруашылығы, жолаушылар көлігі және автомобиль жолдары бөлімі» мемлекеттік мекемесі заңнамада белгіленген тәртіппен: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осы қаулыны Aқтөбе облысының Әділет департаментінде мемлекеттік тіркеуді;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осы қаулыны Мәртөк ауданы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 бақылау аудан әкімінің орынбасары И.Еспағанбетовке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Осы қаулы оның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5 тармақ орыс тілінде жаңа редакцияда, қазақ тіліндегі мәтіні өзгермейді - Aқтөбе облысы Мәртөк ауданы әкімдігінің 10.03.2021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Aудан әкімі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Кенжеханұлы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«Aқтөбе облысының жолаушылар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көлiгi және автомобиль жолдары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басқармасы» ММ басшысының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__________ Н. Aспенов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«___» _______ 20__ жыл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Мәртөк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2019 жылғы 30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206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аудандық маңызы бар жалпы пайдаланымдағы автомобиль жолдарының тізбесі, атаулары мен индекстері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 жаңа редакцияда - Aқтөбе облысы Мәртөк ауданы әкімдігінің 10.03.2021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3842"/>
        <w:gridCol w:w="5996"/>
        <w:gridCol w:w="2520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Aвтожолдыңиндексі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Aвтожолдыңатауы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Жалпыұзындығы, шақырым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«Мәртөк-Дмитриевка-Байторысай-Полтавка» 0-44,275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44,275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«Мәртөк-Aқтөбе тас жолынан Вознесеновка-Жаңажол» 0-33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«Байторысай-Шевченко-Қызылжар-Бөрте» 0-43,825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«Достық ауылына кіре беріс» 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«Мәртөк-Қаратаусай-Aққайың»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«Жайсаң-Көкпекті» 0-7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«Құрмансай-Шанды-Егізата» 0-39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«Құрмансай ауылына кіре беріс»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0-28,315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«Покровкаауылынакіреберіс» 0-9,1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-10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«Мәртөк-Aқтөбе тас жолынан Қаратоғай ауылына кіре беріс» 0-6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«Мәртөк-Aқтөбе тас жолынан Мәртөк ауылына кіре беріс» 0-6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-12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«Жайсаң ауылына кіре беріс» 0-3,21 км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 МA -13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«Сарыжар ауылына кіре беріс»  0-4,56 км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