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5527b" w14:textId="0755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2019 жылғы қаңтардағы № 225 "2019-2021 жылдарға арналған Сарыжар ауылдық округбюджетін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2019 жылғы 30 мамырдағы № 277 шешімі. Ақтөбе облысының Әділет департаментінде 2019 жылғы 5 маусымда № 6225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бабының 4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2019 жылғы 4 қаңтардағы № 225 "2019-2021 жылдарға арналған Сарыжар ауылдық округ бюджетін бекіту туралы" (Нормативтік құқықтық актілерді мемлекеттік тіркеу тізілімінде № 3-8-213 тіркелген, 2019 жылғы 18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"64 599" сандары "70 621"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"59445" сандары "65467"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"65 898" сандары "71 920"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"Мәртөк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Мәртөк аудандық мәслихатының интернет-ресурсында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Әлмұхамбетов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мамырдағы № 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 № 225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Сарыжар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