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2e704" w14:textId="ff2e7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2018 жылғы 24 желтоқсандағы № 206 "2019-2021 жылдарға арналған Мәртөк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2019 жылғы 23 шілдедегі № 285 шешімі. Ақтөбе облысының Әділет департаментінде 2019 жылғы 26 шілдеде № 6304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9 бабының 2 тармағына және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2018 жылғы 24 желтоқсандағы № 206 "2019-2021 жылдарға арналған Мәртөк аудандық бюджетін бекіту туралы" (нормативтік құқықтық актілерді мемлекеттік тіркеудің тізілімінде тіркелген № 3-8-208, 2018 жылғы 27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"6 947 424" сандары "6 995 677"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 "553 035" сандары "613 156" сандарымен ауыстырылсын;</w:t>
      </w:r>
    </w:p>
    <w:p>
      <w:pPr>
        <w:spacing w:after="0"/>
        <w:ind w:left="0"/>
        <w:jc w:val="both"/>
      </w:pPr>
      <w:r>
        <w:rPr>
          <w:rFonts w:ascii="Times New Roman"/>
          <w:b w:val="false"/>
          <w:i w:val="false"/>
          <w:color w:val="000000"/>
          <w:sz w:val="28"/>
        </w:rPr>
        <w:t>
      негізгі капиталды сатудан түсетін түсімдер – "12 000" сандары "19 000" сандарымен ауыстырылсын;</w:t>
      </w:r>
    </w:p>
    <w:p>
      <w:pPr>
        <w:spacing w:after="0"/>
        <w:ind w:left="0"/>
        <w:jc w:val="both"/>
      </w:pPr>
      <w:r>
        <w:rPr>
          <w:rFonts w:ascii="Times New Roman"/>
          <w:b w:val="false"/>
          <w:i w:val="false"/>
          <w:color w:val="000000"/>
          <w:sz w:val="28"/>
        </w:rPr>
        <w:t>
      трансферттер түсімі – "6 367 315" сандары "6 348 447"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"7 025 838,1" сандары "7 074 091,1"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"290 283" сандары "195 000" сандарымен ауыстырылсын;</w:t>
      </w:r>
    </w:p>
    <w:p>
      <w:pPr>
        <w:spacing w:after="0"/>
        <w:ind w:left="0"/>
        <w:jc w:val="both"/>
      </w:pPr>
      <w:r>
        <w:rPr>
          <w:rFonts w:ascii="Times New Roman"/>
          <w:b w:val="false"/>
          <w:i w:val="false"/>
          <w:color w:val="000000"/>
          <w:sz w:val="28"/>
        </w:rPr>
        <w:t>
      жетінші абзац мынадай редакцияда жазылсын:</w:t>
      </w:r>
    </w:p>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497 322 мың теңге";</w:t>
      </w:r>
    </w:p>
    <w:p>
      <w:pPr>
        <w:spacing w:after="0"/>
        <w:ind w:left="0"/>
        <w:jc w:val="both"/>
      </w:pPr>
      <w:r>
        <w:rPr>
          <w:rFonts w:ascii="Times New Roman"/>
          <w:b w:val="false"/>
          <w:i w:val="false"/>
          <w:color w:val="000000"/>
          <w:sz w:val="28"/>
        </w:rPr>
        <w:t>
      он жетінші абзацта:</w:t>
      </w:r>
    </w:p>
    <w:p>
      <w:pPr>
        <w:spacing w:after="0"/>
        <w:ind w:left="0"/>
        <w:jc w:val="both"/>
      </w:pPr>
      <w:r>
        <w:rPr>
          <w:rFonts w:ascii="Times New Roman"/>
          <w:b w:val="false"/>
          <w:i w:val="false"/>
          <w:color w:val="000000"/>
          <w:sz w:val="28"/>
        </w:rPr>
        <w:t>
      "28 484" сандары "27 270" сандарымен ауыстырылсын;</w:t>
      </w:r>
    </w:p>
    <w:p>
      <w:pPr>
        <w:spacing w:after="0"/>
        <w:ind w:left="0"/>
        <w:jc w:val="both"/>
      </w:pPr>
      <w:r>
        <w:rPr>
          <w:rFonts w:ascii="Times New Roman"/>
          <w:b w:val="false"/>
          <w:i w:val="false"/>
          <w:color w:val="000000"/>
          <w:sz w:val="28"/>
        </w:rPr>
        <w:t>
      келесі мазмұндағы абзацпен толықтырылсын:</w:t>
      </w:r>
    </w:p>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348 434 мың теңге";</w:t>
      </w:r>
    </w:p>
    <w:p>
      <w:pPr>
        <w:spacing w:after="0"/>
        <w:ind w:left="0"/>
        <w:jc w:val="both"/>
      </w:pPr>
      <w:r>
        <w:rPr>
          <w:rFonts w:ascii="Times New Roman"/>
          <w:b w:val="false"/>
          <w:i w:val="false"/>
          <w:color w:val="000000"/>
          <w:sz w:val="28"/>
        </w:rPr>
        <w:t>
      сегізінші, тоғызыншы, оныншы, он бірінші, он екінші, он үшінші абзацтар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"2 800" сандары "7 300" сандарымен ауыстырылсын;</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"34 227" сандары "56 121" сандарымен ауыстырылсын;</w:t>
      </w:r>
    </w:p>
    <w:p>
      <w:pPr>
        <w:spacing w:after="0"/>
        <w:ind w:left="0"/>
        <w:jc w:val="both"/>
      </w:pPr>
      <w:r>
        <w:rPr>
          <w:rFonts w:ascii="Times New Roman"/>
          <w:b w:val="false"/>
          <w:i w:val="false"/>
          <w:color w:val="000000"/>
          <w:sz w:val="28"/>
        </w:rPr>
        <w:t>
      тоғызыншы абзацта:</w:t>
      </w:r>
    </w:p>
    <w:p>
      <w:pPr>
        <w:spacing w:after="0"/>
        <w:ind w:left="0"/>
        <w:jc w:val="both"/>
      </w:pPr>
      <w:r>
        <w:rPr>
          <w:rFonts w:ascii="Times New Roman"/>
          <w:b w:val="false"/>
          <w:i w:val="false"/>
          <w:color w:val="000000"/>
          <w:sz w:val="28"/>
        </w:rPr>
        <w:t>
      "8 586" сандары "3 086" сандарымен ауыстырылсын;</w:t>
      </w:r>
    </w:p>
    <w:p>
      <w:pPr>
        <w:spacing w:after="0"/>
        <w:ind w:left="0"/>
        <w:jc w:val="both"/>
      </w:pPr>
      <w:r>
        <w:rPr>
          <w:rFonts w:ascii="Times New Roman"/>
          <w:b w:val="false"/>
          <w:i w:val="false"/>
          <w:color w:val="000000"/>
          <w:sz w:val="28"/>
        </w:rPr>
        <w:t>
      он бірінші абзацта:</w:t>
      </w:r>
    </w:p>
    <w:p>
      <w:pPr>
        <w:spacing w:after="0"/>
        <w:ind w:left="0"/>
        <w:jc w:val="both"/>
      </w:pPr>
      <w:r>
        <w:rPr>
          <w:rFonts w:ascii="Times New Roman"/>
          <w:b w:val="false"/>
          <w:i w:val="false"/>
          <w:color w:val="000000"/>
          <w:sz w:val="28"/>
        </w:rPr>
        <w:t>
      "15 836" сандары "15 651" сандарымен ауыстырылсын;</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"132 001" сандары "118 905" сандарымен ауыстырылсын;</w:t>
      </w:r>
    </w:p>
    <w:p>
      <w:pPr>
        <w:spacing w:after="0"/>
        <w:ind w:left="0"/>
        <w:jc w:val="both"/>
      </w:pPr>
      <w:r>
        <w:rPr>
          <w:rFonts w:ascii="Times New Roman"/>
          <w:b w:val="false"/>
          <w:i w:val="false"/>
          <w:color w:val="000000"/>
          <w:sz w:val="28"/>
        </w:rPr>
        <w:t>
      он бесінші абзацта:</w:t>
      </w:r>
    </w:p>
    <w:p>
      <w:pPr>
        <w:spacing w:after="0"/>
        <w:ind w:left="0"/>
        <w:jc w:val="both"/>
      </w:pPr>
      <w:r>
        <w:rPr>
          <w:rFonts w:ascii="Times New Roman"/>
          <w:b w:val="false"/>
          <w:i w:val="false"/>
          <w:color w:val="000000"/>
          <w:sz w:val="28"/>
        </w:rPr>
        <w:t>
      "44 871" сандары "106 848" сандарымен ауыстырылсын;</w:t>
      </w:r>
    </w:p>
    <w:p>
      <w:pPr>
        <w:spacing w:after="0"/>
        <w:ind w:left="0"/>
        <w:jc w:val="both"/>
      </w:pPr>
      <w:r>
        <w:rPr>
          <w:rFonts w:ascii="Times New Roman"/>
          <w:b w:val="false"/>
          <w:i w:val="false"/>
          <w:color w:val="000000"/>
          <w:sz w:val="28"/>
        </w:rPr>
        <w:t>
      жиырмасыншы абзацта:</w:t>
      </w:r>
    </w:p>
    <w:p>
      <w:pPr>
        <w:spacing w:after="0"/>
        <w:ind w:left="0"/>
        <w:jc w:val="both"/>
      </w:pPr>
      <w:r>
        <w:rPr>
          <w:rFonts w:ascii="Times New Roman"/>
          <w:b w:val="false"/>
          <w:i w:val="false"/>
          <w:color w:val="000000"/>
          <w:sz w:val="28"/>
        </w:rPr>
        <w:t>
      "114 602" сандары "106 291" сандарымен ауыстырылсын;</w:t>
      </w:r>
    </w:p>
    <w:p>
      <w:pPr>
        <w:spacing w:after="0"/>
        <w:ind w:left="0"/>
        <w:jc w:val="both"/>
      </w:pPr>
      <w:r>
        <w:rPr>
          <w:rFonts w:ascii="Times New Roman"/>
          <w:b w:val="false"/>
          <w:i w:val="false"/>
          <w:color w:val="000000"/>
          <w:sz w:val="28"/>
        </w:rPr>
        <w:t>
      келесі мазмұндағы абзацтармен толықтырылсын:</w:t>
      </w:r>
    </w:p>
    <w:p>
      <w:pPr>
        <w:spacing w:after="0"/>
        <w:ind w:left="0"/>
        <w:jc w:val="both"/>
      </w:pPr>
      <w:r>
        <w:rPr>
          <w:rFonts w:ascii="Times New Roman"/>
          <w:b w:val="false"/>
          <w:i w:val="false"/>
          <w:color w:val="000000"/>
          <w:sz w:val="28"/>
        </w:rPr>
        <w:t>
      "мемлекеттік атаулы әлеуметтік көмек төлеуге – 10 000 мың теңге";</w:t>
      </w:r>
    </w:p>
    <w:p>
      <w:pPr>
        <w:spacing w:after="0"/>
        <w:ind w:left="0"/>
        <w:jc w:val="both"/>
      </w:pPr>
      <w:r>
        <w:rPr>
          <w:rFonts w:ascii="Times New Roman"/>
          <w:b w:val="false"/>
          <w:i w:val="false"/>
          <w:color w:val="000000"/>
          <w:sz w:val="28"/>
        </w:rPr>
        <w:t>
      "Мәртөк ауданы Мәртөк ауылының көшелерін жарықтандыруға жобалау-сметалық құжаттамалар әзірлеуге – 6 000 мың теңге";</w:t>
      </w:r>
    </w:p>
    <w:p>
      <w:pPr>
        <w:spacing w:after="0"/>
        <w:ind w:left="0"/>
        <w:jc w:val="both"/>
      </w:pPr>
      <w:r>
        <w:rPr>
          <w:rFonts w:ascii="Times New Roman"/>
          <w:b w:val="false"/>
          <w:i w:val="false"/>
          <w:color w:val="000000"/>
          <w:sz w:val="28"/>
        </w:rPr>
        <w:t>
      "мәдениет ұйымдарының күрделі шығыстарына – 350 мың теңге".</w:t>
      </w:r>
    </w:p>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3. "Мәртөк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Мәртөк аудандық мәслихатының интернет-ресурсында орналастыруды қамтамасыз етсін.</w:t>
      </w:r>
    </w:p>
    <w:bookmarkStart w:name="z9" w:id="4"/>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Акзамов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Мәртөк аудандық мәслихатының 2019 жылғы 23 шілдедегі № 285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2018 жылғы 24 желтоқсандағы № 206 шешіміне 1 қосымша</w:t>
            </w:r>
          </w:p>
        </w:tc>
      </w:tr>
    </w:tbl>
    <w:p>
      <w:pPr>
        <w:spacing w:after="0"/>
        <w:ind w:left="0"/>
        <w:jc w:val="left"/>
      </w:pPr>
      <w:r>
        <w:rPr>
          <w:rFonts w:ascii="Times New Roman"/>
          <w:b/>
          <w:i w:val="false"/>
          <w:color w:val="000000"/>
        </w:rPr>
        <w:t xml:space="preserve"> 2019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6 995 677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6 348 447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6 348 447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6 348 447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7 074 091,1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159 994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232 939,1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Мәртөк аудандық мәслихатының 2019 жылғы 23 шілдедегі № 285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2018 жылғы 24 желтоқсандағы № 206 шешіміне 5 қосымша</w:t>
            </w:r>
          </w:p>
        </w:tc>
      </w:tr>
    </w:tbl>
    <w:p>
      <w:pPr>
        <w:spacing w:after="0"/>
        <w:ind w:left="0"/>
        <w:jc w:val="left"/>
      </w:pPr>
      <w:r>
        <w:rPr>
          <w:rFonts w:ascii="Times New Roman"/>
          <w:b/>
          <w:i w:val="false"/>
          <w:color w:val="000000"/>
        </w:rPr>
        <w:t xml:space="preserve"> 2019 жылға арналған "Қаладағы аудан, аудандық манызы бар қаланың, кент, ауыл, ауылдық округ әкімінің аппараты" 123 бағдарламасының әкімшілерінің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r>
    </w:tbl>
    <w:p>
      <w:pPr>
        <w:spacing w:after="0"/>
        <w:ind w:left="0"/>
        <w:jc w:val="both"/>
      </w:pPr>
      <w:r>
        <w:rPr>
          <w:rFonts w:ascii="Times New Roman"/>
          <w:b w:val="false"/>
          <w:i w:val="false"/>
          <w:color w:val="000000"/>
          <w:sz w:val="28"/>
        </w:rPr>
        <w:t>
      кестенің жалғасы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180 771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