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ceae" w14:textId="345c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224 "2019-2021 жылдарға арналған Жайсан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6 тамыздағы № 291 шешімі. Ақтөбе облысының Әділет департаментінде 2019 жылғы 12 тамызда № 6345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224 "2019-2021 жылдарға арналған Жайсан ауылдық округ бюджетін бекіту туралы" (Нормативтік құқықтық актілерді мемлекеттік тіркеу тізілімінде № 3-8-212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"65 908" сандары "100 908"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"62 672" сандары "97 672"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"66 770,9" сандары "101 770,9"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Мәртөк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2019 жылғы 6 тамыздағы № 291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2019 жылғы 4 қаңтардағы № 224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