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cdfc3" w14:textId="06cdf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аудандық мәслихатының 2019 жылғы 4 қаңтардағы № 223 "2019-2021 жылдарға арналған Мәртөк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2019 жылғы 18 қарашадағы № 323 шешімі. Ақтөбе облысының Әділет департаментінде 2019 жылғы 21 қарашада № 6480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Мәртөк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Мәртөк аудандық мәслихатының 2019 жылғы 4 қаңтардағы № 223 "2019-2021 жылдарға арналған Мәртөк ауылдық округ бюджетін бекіту туралы" (Нормативтік құқықтық актілерді мемлекеттік тіркеу тізілімінде № 3-8-211 тіркелген, 2019 жылғы 18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"430 320" сандары "428 567"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"365 940" сандары "364 187"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"433 199,3" сандары "431 446,3"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"Мәртөк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Аткиев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Әлмұхамбетов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2019 жылғы 18 қарашадағы № 323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Мәртөк аудандық мәслихатының 2019 жылғы 4 қаңтардағы № 223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Мәртөк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431 446,3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2 879,3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