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8466" w14:textId="5a28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бойынша салық салу объектісінің орналасқан жерін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2019 жылғы 19 қарашадағы № 348 қаулысы. Ақтөбе облысының Әділет департаментінде 2019 жылғы 21 қарашада № 6481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баскару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ауданы бойынша салық салу объектісінің орналасқан жерін ескеретін аймаққа бөлу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"Мәртөк аудандық экономика және бюджеттік жоспарлау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Мәртөк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Мәртөк ауданы әкімінің орынбасары И. Еспағанбетовке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191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"Мәртөк ауданы бойынша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кірістер басқармасы" республикалық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"____" ___________ 2019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Ешимов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2019 жылғы 19 қарашадағы № 348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аймаққа бөлу коэффициенттері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Мәртөк ауданы әкімдігінің 27.11.2020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3483"/>
        <w:gridCol w:w="5343"/>
      </w:tblGrid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Вознесеновка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Бөрте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 ата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Шаңды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Тәңірберген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Кенсахара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Хазірет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Хазірет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Жездібай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