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02972" w14:textId="5a02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Мәртөк ауданының мемлекеттік тұрғын үй қорындағы тұрғын үйді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әкімдігінің 2019 жылғы 25 желтоқсандағы № 393 қаулысы. Ақтөбе облысының Әділет департаментінде 2019 жылғы 26 желтоқсанда № 6613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–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1997 жылғы 16 сәуірдегі "Тұрғын үй қатынастары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Қазақстан Республикасы құрылыс және тұрғын үй-коммуналдық шаруашылық істері агенттігі төрағасының 2011 жылғы 26 тамыздағы № 306 "Мемлекеттік тұрғын үй қорындағы тұрғын үйді пайдаланғаны үшін төлемақы мөлшерін есептеу әдістемесін бекіту туралы", Нормативтік құқықтық актілерді мемлекеттік тіркеу тізілімінде № 7232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Мәртөк ауданының әкімдігі 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Мәртөк ауданының мемлекеттік тұрғын үй қорындағы тұрғын үйді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"Мәртөк аудандық тұрғын үй-коммуналдық шаруашылығы, жолаушылар көлігі және автомобиль жолдары бөлімі"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оны ресми жариялағаннан кейін Мәртөк ауданы әкімдігінің интернет-ресурсында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Мәртөк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Кенжеханұлы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Мәртөк ауданы әкімдігінің 2019 жылғы 25 желтоқсандағы № 393 қаулысына қосымша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Мәртөк ауданының мемлекеттік тұрғын үй қорындағы тұрғын үйді пайдаланғаны үшін тұрғын үйдің бір шаршы метр үшін айына төлемақы мөлшері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алынатын төлемақының мөлшерін есептеу кезінде мынадай көрсеткіштер қолданылады: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кондоминиум объектісінің құрамына жатпайтын мемлекеттік тұрғын үй қорындағы тұрғын үйді пайдаланғаны үшін төлемақы мөлшері (айына 1 шаршы метр үшін, 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– тұрғын үйдің жалпы көлемінің 1 шаршы метрін салудың (сатып алудың) құны (теңге);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ғимараттың қызмет көрсету есептік мерзімі,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– пайдалануға, тұрғын үйдің ағымдағы және күрделі жөнделуіне, сондай-ақ жер учаскесін күтуіне қажетті көлемнің сомасы (айына 1 шаршы метр үшін теңге).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үйдің жалпы көлемінің 1 шаршы метрін салудың (сатып алудың) құны (Ц) ғимараттың құрылысына арналған жобалау-сметалық құжаттамаға сәйкес немесе ғимаратты мемлекеттік сатып алу қорытындылары бойынша анықталады.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Ғимараттың қызмет көрсету есептік мерзімі (Т) "Тұрғын және қоғамдық ғимараттарды қайта жаңарту, күрделі және ағымдық жөндеу" ҚР 1.04-26-2004 ҚН құрылыс нормаларына сәйкес анықталады.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Пайдалануды, тұрғын үйді ағымдағы және күрделі жөндеуді, сондай-ақ жер учаскесін күтуді қамтамасыз ету үшін қажетті көлемнің сомасы (Р) мынадай формула бойынша анықталады: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Р= Гз /12/ 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 Гз – жергілікті атқарушы органы (мемлекеттік кәсіпорыны) тартқан немесе құрған тұрғын үй-пайдалану қызметінің тұрғын үйді пайдалануға, ағымдағы және күрделі жөндеуге, сондай-ақ жер учаскесінің күтіміне арналған шығынының жылдық сметасы, қажетті көлемінің жылдық сомасы (жылына теңге);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152400" cy="16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 – тұрғын үй ғимаратындағы тұрғын үйдің жалпы алаңының сомасы (шаршы метр).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Екі пәтерлі тұрғын үйлер, орналасқан мекен-жайы: Мәртөк ауылы, М.Әуезов көшесі, № 2/1, № 2/2, № 2а/1, № 2а/2, № 2б/1, № 2б/2, № 4/1, № 4/2, № 6/1, № 6/2, № 8/1, № 8/2, № 10/1, № 10/2, № 12/1, № 12/2 үйлер.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Кондоминиум объектісінің құрамына жатпайтын мемлекеттік тұрғын үй қорындағы тұрғын үйді пайдаланғаны үшін айына алынатын төлемақы мөлшері мынадай формула бойынша есептеледі: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А= Ц/Т/12+Р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 = 8208549,81 теңге / 65,00 шаршы метр (техникалық төлқұжат бойынша үйдің жалпы көлемі) = 126285,38 теңге тұрғын үйдің жалпы көлемінің 1 шаршы метрін салудың құны;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= 100 жыл;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 = 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 = 126285,38 /100/12+0=105,237 теңге айына 1 шаршы метрге.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