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ce5cb" w14:textId="edce5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Мәртөк аудандық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2019 жылғы 25 желтоқсандағы № 336 шешімі. Ақтөбе облысының Әділет департаментінде 2019 жылғы 27 желтоқсанда № 6628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сәйкес, Мәртөк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2020-2022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2020 жылға мынадай көлемдерде бекітілсін:</w:t>
      </w:r>
    </w:p>
    <w:bookmarkEnd w:id="1"/>
    <w:p>
      <w:pPr>
        <w:spacing w:after="0"/>
        <w:ind w:left="0"/>
        <w:jc w:val="both"/>
      </w:pPr>
      <w:r>
        <w:rPr>
          <w:rFonts w:ascii="Times New Roman"/>
          <w:b w:val="false"/>
          <w:i w:val="false"/>
          <w:color w:val="000000"/>
          <w:sz w:val="28"/>
        </w:rPr>
        <w:t>
      1) кірістер – 9 228 611,4 мың теңге, оның ішінде:</w:t>
      </w:r>
    </w:p>
    <w:p>
      <w:pPr>
        <w:spacing w:after="0"/>
        <w:ind w:left="0"/>
        <w:jc w:val="both"/>
      </w:pPr>
      <w:r>
        <w:rPr>
          <w:rFonts w:ascii="Times New Roman"/>
          <w:b w:val="false"/>
          <w:i w:val="false"/>
          <w:color w:val="000000"/>
          <w:sz w:val="28"/>
        </w:rPr>
        <w:t>
      салықтық түсімдер – 614 013 мың теңге;</w:t>
      </w:r>
    </w:p>
    <w:p>
      <w:pPr>
        <w:spacing w:after="0"/>
        <w:ind w:left="0"/>
        <w:jc w:val="both"/>
      </w:pPr>
      <w:r>
        <w:rPr>
          <w:rFonts w:ascii="Times New Roman"/>
          <w:b w:val="false"/>
          <w:i w:val="false"/>
          <w:color w:val="000000"/>
          <w:sz w:val="28"/>
        </w:rPr>
        <w:t>
      салықтық емес түсімдер – 2 716,2 мың теңге;</w:t>
      </w:r>
    </w:p>
    <w:p>
      <w:pPr>
        <w:spacing w:after="0"/>
        <w:ind w:left="0"/>
        <w:jc w:val="both"/>
      </w:pPr>
      <w:r>
        <w:rPr>
          <w:rFonts w:ascii="Times New Roman"/>
          <w:b w:val="false"/>
          <w:i w:val="false"/>
          <w:color w:val="000000"/>
          <w:sz w:val="28"/>
        </w:rPr>
        <w:t>
      негізгі капиталды сатудан түсетін түсімдер – 7 200 мың теңге;</w:t>
      </w:r>
    </w:p>
    <w:p>
      <w:pPr>
        <w:spacing w:after="0"/>
        <w:ind w:left="0"/>
        <w:jc w:val="both"/>
      </w:pPr>
      <w:r>
        <w:rPr>
          <w:rFonts w:ascii="Times New Roman"/>
          <w:b w:val="false"/>
          <w:i w:val="false"/>
          <w:color w:val="000000"/>
          <w:sz w:val="28"/>
        </w:rPr>
        <w:t>
      трансферттер түсімі – 8 604 682,2 мың теңге;</w:t>
      </w:r>
    </w:p>
    <w:p>
      <w:pPr>
        <w:spacing w:after="0"/>
        <w:ind w:left="0"/>
        <w:jc w:val="both"/>
      </w:pPr>
      <w:r>
        <w:rPr>
          <w:rFonts w:ascii="Times New Roman"/>
          <w:b w:val="false"/>
          <w:i w:val="false"/>
          <w:color w:val="000000"/>
          <w:sz w:val="28"/>
        </w:rPr>
        <w:t>
      2) шығындар – 9 718 250,2 мың теңге;</w:t>
      </w:r>
    </w:p>
    <w:p>
      <w:pPr>
        <w:spacing w:after="0"/>
        <w:ind w:left="0"/>
        <w:jc w:val="both"/>
      </w:pPr>
      <w:r>
        <w:rPr>
          <w:rFonts w:ascii="Times New Roman"/>
          <w:b w:val="false"/>
          <w:i w:val="false"/>
          <w:color w:val="000000"/>
          <w:sz w:val="28"/>
        </w:rPr>
        <w:t>
      3) таза бюджеттік кредиттеу – 948 843,2 мың теңге, оның ішінде:</w:t>
      </w:r>
    </w:p>
    <w:p>
      <w:pPr>
        <w:spacing w:after="0"/>
        <w:ind w:left="0"/>
        <w:jc w:val="both"/>
      </w:pPr>
      <w:r>
        <w:rPr>
          <w:rFonts w:ascii="Times New Roman"/>
          <w:b w:val="false"/>
          <w:i w:val="false"/>
          <w:color w:val="000000"/>
          <w:sz w:val="28"/>
        </w:rPr>
        <w:t>
      бюджеттік кредиттер – 992 493,2 мың теңге;</w:t>
      </w:r>
    </w:p>
    <w:p>
      <w:pPr>
        <w:spacing w:after="0"/>
        <w:ind w:left="0"/>
        <w:jc w:val="both"/>
      </w:pPr>
      <w:r>
        <w:rPr>
          <w:rFonts w:ascii="Times New Roman"/>
          <w:b w:val="false"/>
          <w:i w:val="false"/>
          <w:color w:val="000000"/>
          <w:sz w:val="28"/>
        </w:rPr>
        <w:t>
      бюджеттік кредиттерді өтеу – 43 650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5) бюджет тапшылығы (профициті) – -1 438 482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1 438 482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Мәртөк аудандық мәслихатының 16.03.2020 </w:t>
      </w:r>
      <w:r>
        <w:rPr>
          <w:rFonts w:ascii="Times New Roman"/>
          <w:b w:val="false"/>
          <w:i w:val="false"/>
          <w:color w:val="000000"/>
          <w:sz w:val="28"/>
        </w:rPr>
        <w:t>№ 353</w:t>
      </w:r>
      <w:r>
        <w:rPr>
          <w:rFonts w:ascii="Times New Roman"/>
          <w:b w:val="false"/>
          <w:i w:val="false"/>
          <w:color w:val="ff0000"/>
          <w:sz w:val="28"/>
        </w:rPr>
        <w:t xml:space="preserve"> (01.01.2020 бастап қолданысқа енгізіледі); 15.05.2020 </w:t>
      </w:r>
      <w:r>
        <w:rPr>
          <w:rFonts w:ascii="Times New Roman"/>
          <w:b w:val="false"/>
          <w:i w:val="false"/>
          <w:color w:val="000000"/>
          <w:sz w:val="28"/>
        </w:rPr>
        <w:t>№ 376</w:t>
      </w:r>
      <w:r>
        <w:rPr>
          <w:rFonts w:ascii="Times New Roman"/>
          <w:b w:val="false"/>
          <w:i w:val="false"/>
          <w:color w:val="ff0000"/>
          <w:sz w:val="28"/>
        </w:rPr>
        <w:t xml:space="preserve"> (01.01.2020 бастап қолданысқа енгізіледі); 17.06.2020 </w:t>
      </w:r>
      <w:r>
        <w:rPr>
          <w:rFonts w:ascii="Times New Roman"/>
          <w:b w:val="false"/>
          <w:i w:val="false"/>
          <w:color w:val="000000"/>
          <w:sz w:val="28"/>
        </w:rPr>
        <w:t>№ 382</w:t>
      </w:r>
      <w:r>
        <w:rPr>
          <w:rFonts w:ascii="Times New Roman"/>
          <w:b w:val="false"/>
          <w:i w:val="false"/>
          <w:color w:val="ff0000"/>
          <w:sz w:val="28"/>
        </w:rPr>
        <w:t xml:space="preserve"> (01.01.2020 бастап қолданысқа енгізіледі); 20.08.2020 </w:t>
      </w:r>
      <w:r>
        <w:rPr>
          <w:rFonts w:ascii="Times New Roman"/>
          <w:b w:val="false"/>
          <w:i w:val="false"/>
          <w:color w:val="000000"/>
          <w:sz w:val="28"/>
        </w:rPr>
        <w:t>№ 403</w:t>
      </w:r>
      <w:r>
        <w:rPr>
          <w:rFonts w:ascii="Times New Roman"/>
          <w:b w:val="false"/>
          <w:i w:val="false"/>
          <w:color w:val="ff0000"/>
          <w:sz w:val="28"/>
        </w:rPr>
        <w:t xml:space="preserve"> (01.01.2020 бастап қолданысқа енгізіледі); 28.10.2020 </w:t>
      </w:r>
      <w:r>
        <w:rPr>
          <w:rFonts w:ascii="Times New Roman"/>
          <w:b w:val="false"/>
          <w:i w:val="false"/>
          <w:color w:val="000000"/>
          <w:sz w:val="28"/>
        </w:rPr>
        <w:t>№ 411</w:t>
      </w:r>
      <w:r>
        <w:rPr>
          <w:rFonts w:ascii="Times New Roman"/>
          <w:b w:val="false"/>
          <w:i w:val="false"/>
          <w:color w:val="ff0000"/>
          <w:sz w:val="28"/>
        </w:rPr>
        <w:t xml:space="preserve"> (01.01.2020 бастап қолданысқа енгізіледі); 24.11.2020 </w:t>
      </w:r>
      <w:r>
        <w:rPr>
          <w:rFonts w:ascii="Times New Roman"/>
          <w:b w:val="false"/>
          <w:i w:val="false"/>
          <w:color w:val="000000"/>
          <w:sz w:val="28"/>
        </w:rPr>
        <w:t>№ 419</w:t>
      </w:r>
      <w:r>
        <w:rPr>
          <w:rFonts w:ascii="Times New Roman"/>
          <w:b w:val="false"/>
          <w:i w:val="false"/>
          <w:color w:val="ff0000"/>
          <w:sz w:val="28"/>
        </w:rPr>
        <w:t xml:space="preserve"> (01.01.2020 бастап қолданысқа енгізіледі); 15.12.2020 </w:t>
      </w:r>
      <w:r>
        <w:rPr>
          <w:rFonts w:ascii="Times New Roman"/>
          <w:b w:val="false"/>
          <w:i w:val="false"/>
          <w:color w:val="000000"/>
          <w:sz w:val="28"/>
        </w:rPr>
        <w:t>№ 426</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2. Аудандық бюджеттің кірісіне келесі түсімдер есепке алынатыны ескерілсін: </w:t>
      </w:r>
    </w:p>
    <w:bookmarkEnd w:id="2"/>
    <w:p>
      <w:pPr>
        <w:spacing w:after="0"/>
        <w:ind w:left="0"/>
        <w:jc w:val="both"/>
      </w:pPr>
      <w:r>
        <w:rPr>
          <w:rFonts w:ascii="Times New Roman"/>
          <w:b w:val="false"/>
          <w:i w:val="false"/>
          <w:color w:val="000000"/>
          <w:sz w:val="28"/>
        </w:rPr>
        <w:t>
      жеке табыс салығы;</w:t>
      </w:r>
    </w:p>
    <w:p>
      <w:pPr>
        <w:spacing w:after="0"/>
        <w:ind w:left="0"/>
        <w:jc w:val="both"/>
      </w:pPr>
      <w:r>
        <w:rPr>
          <w:rFonts w:ascii="Times New Roman"/>
          <w:b w:val="false"/>
          <w:i w:val="false"/>
          <w:color w:val="000000"/>
          <w:sz w:val="28"/>
        </w:rPr>
        <w:t>
      әлеуметтік салық;</w:t>
      </w:r>
    </w:p>
    <w:p>
      <w:pPr>
        <w:spacing w:after="0"/>
        <w:ind w:left="0"/>
        <w:jc w:val="both"/>
      </w:pPr>
      <w:r>
        <w:rPr>
          <w:rFonts w:ascii="Times New Roman"/>
          <w:b w:val="false"/>
          <w:i w:val="false"/>
          <w:color w:val="000000"/>
          <w:sz w:val="28"/>
        </w:rPr>
        <w:t>
      мүлікке салынатын салықтар;</w:t>
      </w:r>
    </w:p>
    <w:p>
      <w:pPr>
        <w:spacing w:after="0"/>
        <w:ind w:left="0"/>
        <w:jc w:val="both"/>
      </w:pPr>
      <w:r>
        <w:rPr>
          <w:rFonts w:ascii="Times New Roman"/>
          <w:b w:val="false"/>
          <w:i w:val="false"/>
          <w:color w:val="000000"/>
          <w:sz w:val="28"/>
        </w:rPr>
        <w:t>
      жер салығы;</w:t>
      </w:r>
    </w:p>
    <w:p>
      <w:pPr>
        <w:spacing w:after="0"/>
        <w:ind w:left="0"/>
        <w:jc w:val="both"/>
      </w:pPr>
      <w:r>
        <w:rPr>
          <w:rFonts w:ascii="Times New Roman"/>
          <w:b w:val="false"/>
          <w:i w:val="false"/>
          <w:color w:val="000000"/>
          <w:sz w:val="28"/>
        </w:rPr>
        <w:t>
      көлік құралдарына салынатын салық;</w:t>
      </w:r>
    </w:p>
    <w:p>
      <w:pPr>
        <w:spacing w:after="0"/>
        <w:ind w:left="0"/>
        <w:jc w:val="both"/>
      </w:pPr>
      <w:r>
        <w:rPr>
          <w:rFonts w:ascii="Times New Roman"/>
          <w:b w:val="false"/>
          <w:i w:val="false"/>
          <w:color w:val="000000"/>
          <w:sz w:val="28"/>
        </w:rPr>
        <w:t>
      бірыңғай жер салығы;</w:t>
      </w:r>
    </w:p>
    <w:p>
      <w:pPr>
        <w:spacing w:after="0"/>
        <w:ind w:left="0"/>
        <w:jc w:val="both"/>
      </w:pPr>
      <w:r>
        <w:rPr>
          <w:rFonts w:ascii="Times New Roman"/>
          <w:b w:val="false"/>
          <w:i w:val="false"/>
          <w:color w:val="000000"/>
          <w:sz w:val="28"/>
        </w:rPr>
        <w:t>
      акциздер;</w:t>
      </w:r>
    </w:p>
    <w:p>
      <w:pPr>
        <w:spacing w:after="0"/>
        <w:ind w:left="0"/>
        <w:jc w:val="both"/>
      </w:pPr>
      <w:r>
        <w:rPr>
          <w:rFonts w:ascii="Times New Roman"/>
          <w:b w:val="false"/>
          <w:i w:val="false"/>
          <w:color w:val="000000"/>
          <w:sz w:val="28"/>
        </w:rPr>
        <w:t>
      табиғи және басқа ресурстарды пайдаланғаны үшін түсетін түсімдер;</w:t>
      </w:r>
    </w:p>
    <w:p>
      <w:pPr>
        <w:spacing w:after="0"/>
        <w:ind w:left="0"/>
        <w:jc w:val="both"/>
      </w:pPr>
      <w:r>
        <w:rPr>
          <w:rFonts w:ascii="Times New Roman"/>
          <w:b w:val="false"/>
          <w:i w:val="false"/>
          <w:color w:val="000000"/>
          <w:sz w:val="28"/>
        </w:rPr>
        <w:t>
      кәсіпкерлік және кәсіби қызметті жүргізгені үшін алынатын алымдар;</w:t>
      </w:r>
    </w:p>
    <w:p>
      <w:pPr>
        <w:spacing w:after="0"/>
        <w:ind w:left="0"/>
        <w:jc w:val="both"/>
      </w:pPr>
      <w:r>
        <w:rPr>
          <w:rFonts w:ascii="Times New Roman"/>
          <w:b w:val="false"/>
          <w:i w:val="false"/>
          <w:color w:val="000000"/>
          <w:sz w:val="28"/>
        </w:rPr>
        <w:t>
      мемлекеттік баж;</w:t>
      </w:r>
    </w:p>
    <w:p>
      <w:pPr>
        <w:spacing w:after="0"/>
        <w:ind w:left="0"/>
        <w:jc w:val="both"/>
      </w:pPr>
      <w:r>
        <w:rPr>
          <w:rFonts w:ascii="Times New Roman"/>
          <w:b w:val="false"/>
          <w:i w:val="false"/>
          <w:color w:val="000000"/>
          <w:sz w:val="28"/>
        </w:rPr>
        <w:t>
      мемлекет меншігіндегі мүлікті жалға беруден түсетін кірістер;</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әкімдері салатын айыппұлдарды, өсімпұлдарды, санкцияларды, өндіріп алуларды қоспағанда, аудандық бюджеттен қаржыландырылатын мемлекеттік мекемелер салатын айыппұлдар, өсімпұлдар, санкциялар, өндіріп алулар;</w:t>
      </w:r>
    </w:p>
    <w:p>
      <w:pPr>
        <w:spacing w:after="0"/>
        <w:ind w:left="0"/>
        <w:jc w:val="both"/>
      </w:pPr>
      <w:r>
        <w:rPr>
          <w:rFonts w:ascii="Times New Roman"/>
          <w:b w:val="false"/>
          <w:i w:val="false"/>
          <w:color w:val="000000"/>
          <w:sz w:val="28"/>
        </w:rPr>
        <w:t>
      басқа да салықтық емес түсімдер;</w:t>
      </w:r>
    </w:p>
    <w:p>
      <w:pPr>
        <w:spacing w:after="0"/>
        <w:ind w:left="0"/>
        <w:jc w:val="both"/>
      </w:pPr>
      <w:r>
        <w:rPr>
          <w:rFonts w:ascii="Times New Roman"/>
          <w:b w:val="false"/>
          <w:i w:val="false"/>
          <w:color w:val="000000"/>
          <w:sz w:val="28"/>
        </w:rPr>
        <w:t>
      негізгі капиталды сатудан түсетін түсімдер.</w:t>
      </w:r>
    </w:p>
    <w:bookmarkStart w:name="z5" w:id="3"/>
    <w:p>
      <w:pPr>
        <w:spacing w:after="0"/>
        <w:ind w:left="0"/>
        <w:jc w:val="both"/>
      </w:pPr>
      <w:r>
        <w:rPr>
          <w:rFonts w:ascii="Times New Roman"/>
          <w:b w:val="false"/>
          <w:i w:val="false"/>
          <w:color w:val="000000"/>
          <w:sz w:val="28"/>
        </w:rPr>
        <w:t xml:space="preserve">
      3. Қазақстан Республикасының 2019 жылғы 4 желтоқсандағы "2020-2022 жылдарға арналған республикалық бюджет туралы" Заңының </w:t>
      </w:r>
      <w:r>
        <w:rPr>
          <w:rFonts w:ascii="Times New Roman"/>
          <w:b w:val="false"/>
          <w:i w:val="false"/>
          <w:color w:val="000000"/>
          <w:sz w:val="28"/>
        </w:rPr>
        <w:t>7 бабына</w:t>
      </w:r>
      <w:r>
        <w:rPr>
          <w:rFonts w:ascii="Times New Roman"/>
          <w:b w:val="false"/>
          <w:i w:val="false"/>
          <w:color w:val="000000"/>
          <w:sz w:val="28"/>
        </w:rPr>
        <w:t xml:space="preserve"> сәйкес белгіленгені еске және басшылыққа алынсын:</w:t>
      </w:r>
    </w:p>
    <w:bookmarkEnd w:id="3"/>
    <w:p>
      <w:pPr>
        <w:spacing w:after="0"/>
        <w:ind w:left="0"/>
        <w:jc w:val="both"/>
      </w:pPr>
      <w:r>
        <w:rPr>
          <w:rFonts w:ascii="Times New Roman"/>
          <w:b w:val="false"/>
          <w:i w:val="false"/>
          <w:color w:val="000000"/>
          <w:sz w:val="28"/>
        </w:rPr>
        <w:t>
      2020 жылғы 1 қаңтардан бастап:</w:t>
      </w:r>
    </w:p>
    <w:p>
      <w:pPr>
        <w:spacing w:after="0"/>
        <w:ind w:left="0"/>
        <w:jc w:val="both"/>
      </w:pPr>
      <w:r>
        <w:rPr>
          <w:rFonts w:ascii="Times New Roman"/>
          <w:b w:val="false"/>
          <w:i w:val="false"/>
          <w:color w:val="000000"/>
          <w:sz w:val="28"/>
        </w:rPr>
        <w:t>
      1) жалақының ең төмен мөлшері – 42 500 теңге;</w:t>
      </w:r>
    </w:p>
    <w:p>
      <w:pPr>
        <w:spacing w:after="0"/>
        <w:ind w:left="0"/>
        <w:jc w:val="both"/>
      </w:pPr>
      <w:r>
        <w:rPr>
          <w:rFonts w:ascii="Times New Roman"/>
          <w:b w:val="false"/>
          <w:i w:val="false"/>
          <w:color w:val="000000"/>
          <w:sz w:val="28"/>
        </w:rPr>
        <w:t>
      2) жәрдемақыларды және өзге де әлеуметтік төлемдерді есептеу, сондай-ақ Қазақстан Республикасының заңнамасына сәйкес айыппұл санкцияларын, салықтарды және басқа да төлемдерді қолдану үшін айлық есептік көрсеткіш – 2 651 теңге;</w:t>
      </w:r>
    </w:p>
    <w:p>
      <w:pPr>
        <w:spacing w:after="0"/>
        <w:ind w:left="0"/>
        <w:jc w:val="both"/>
      </w:pPr>
      <w:r>
        <w:rPr>
          <w:rFonts w:ascii="Times New Roman"/>
          <w:b w:val="false"/>
          <w:i w:val="false"/>
          <w:color w:val="000000"/>
          <w:sz w:val="28"/>
        </w:rPr>
        <w:t>
      3) базалық әлеуметтік төлемдердің мөлшерін есептеу үшін ең төмен күнкөріс деңгейінің шамасы – 31 183 теңге.</w:t>
      </w:r>
    </w:p>
    <w:p>
      <w:pPr>
        <w:spacing w:after="0"/>
        <w:ind w:left="0"/>
        <w:jc w:val="both"/>
      </w:pPr>
      <w:r>
        <w:rPr>
          <w:rFonts w:ascii="Times New Roman"/>
          <w:b w:val="false"/>
          <w:i w:val="false"/>
          <w:color w:val="000000"/>
          <w:sz w:val="28"/>
        </w:rPr>
        <w:t xml:space="preserve">
      Қазақстан Республикасы Президентінің 2020 жылғы 8 сәуірдегі "2020 жылға арналған нақтыланған республикалық бюджет туралы" Жарлығының </w:t>
      </w:r>
      <w:r>
        <w:rPr>
          <w:rFonts w:ascii="Times New Roman"/>
          <w:b w:val="false"/>
          <w:i w:val="false"/>
          <w:color w:val="000000"/>
          <w:sz w:val="28"/>
        </w:rPr>
        <w:t>8 тармағына</w:t>
      </w:r>
      <w:r>
        <w:rPr>
          <w:rFonts w:ascii="Times New Roman"/>
          <w:b w:val="false"/>
          <w:i w:val="false"/>
          <w:color w:val="000000"/>
          <w:sz w:val="28"/>
        </w:rPr>
        <w:t xml:space="preserve"> сәйкес белгіленгені еске және басшылыққа алынсын:</w:t>
      </w:r>
    </w:p>
    <w:p>
      <w:pPr>
        <w:spacing w:after="0"/>
        <w:ind w:left="0"/>
        <w:jc w:val="both"/>
      </w:pPr>
      <w:r>
        <w:rPr>
          <w:rFonts w:ascii="Times New Roman"/>
          <w:b w:val="false"/>
          <w:i w:val="false"/>
          <w:color w:val="000000"/>
          <w:sz w:val="28"/>
        </w:rPr>
        <w:t>
      2020 жылғы 1 сәуірден бастап:</w:t>
      </w:r>
    </w:p>
    <w:p>
      <w:pPr>
        <w:spacing w:after="0"/>
        <w:ind w:left="0"/>
        <w:jc w:val="both"/>
      </w:pPr>
      <w:r>
        <w:rPr>
          <w:rFonts w:ascii="Times New Roman"/>
          <w:b w:val="false"/>
          <w:i w:val="false"/>
          <w:color w:val="000000"/>
          <w:sz w:val="28"/>
        </w:rPr>
        <w:t>
      1) жәрдемақыларды және өзге де әлеуметтік төлемдерді есептеу, сондай-ақ Қазақстан Республикасының заңнамасына сәйкес айыппұл санкцияларын, салықтарды және басқа да төлемдерді қолдану үшін айлық есептік көрсеткіш – 2 778 теңге;</w:t>
      </w:r>
    </w:p>
    <w:p>
      <w:pPr>
        <w:spacing w:after="0"/>
        <w:ind w:left="0"/>
        <w:jc w:val="both"/>
      </w:pPr>
      <w:r>
        <w:rPr>
          <w:rFonts w:ascii="Times New Roman"/>
          <w:b w:val="false"/>
          <w:i w:val="false"/>
          <w:color w:val="000000"/>
          <w:sz w:val="28"/>
        </w:rPr>
        <w:t>
      2) базалық әлеуметтік төлемдердің мөлшерін есептеу үшін ең төмен күнкөріс деңгейінің шамасы – 32 668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 Ақтөбе облысы Мәртөк аудандық мәслихатының 17.06.2020 </w:t>
      </w:r>
      <w:r>
        <w:rPr>
          <w:rFonts w:ascii="Times New Roman"/>
          <w:b w:val="false"/>
          <w:i w:val="false"/>
          <w:color w:val="000000"/>
          <w:sz w:val="28"/>
        </w:rPr>
        <w:t>№ 382</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4. 2020 жылға арналған аудандық бюджетте облыстық бюджеттен берілетін субвенциялар көлемі 4 780 000 мың теңге сомасында көзделсін.</w:t>
      </w:r>
    </w:p>
    <w:bookmarkEnd w:id="4"/>
    <w:bookmarkStart w:name="z7" w:id="5"/>
    <w:p>
      <w:pPr>
        <w:spacing w:after="0"/>
        <w:ind w:left="0"/>
        <w:jc w:val="both"/>
      </w:pPr>
      <w:r>
        <w:rPr>
          <w:rFonts w:ascii="Times New Roman"/>
          <w:b w:val="false"/>
          <w:i w:val="false"/>
          <w:color w:val="000000"/>
          <w:sz w:val="28"/>
        </w:rPr>
        <w:t>
      5. Аудандық бюджетте аудандық бюджеттен ауылдық бюджеттерге берілетін субвенциялар көлемі 478 633 мың теңге сомасында бекітілсін, оның ішінде:</w:t>
      </w:r>
    </w:p>
    <w:bookmarkEnd w:id="5"/>
    <w:p>
      <w:pPr>
        <w:spacing w:after="0"/>
        <w:ind w:left="0"/>
        <w:jc w:val="both"/>
      </w:pPr>
      <w:r>
        <w:rPr>
          <w:rFonts w:ascii="Times New Roman"/>
          <w:b w:val="false"/>
          <w:i w:val="false"/>
          <w:color w:val="000000"/>
          <w:sz w:val="28"/>
        </w:rPr>
        <w:t>
      Аққұдық ауылдық округіне – 19 547 мың теңге;</w:t>
      </w:r>
    </w:p>
    <w:p>
      <w:pPr>
        <w:spacing w:after="0"/>
        <w:ind w:left="0"/>
        <w:jc w:val="both"/>
      </w:pPr>
      <w:r>
        <w:rPr>
          <w:rFonts w:ascii="Times New Roman"/>
          <w:b w:val="false"/>
          <w:i w:val="false"/>
          <w:color w:val="000000"/>
          <w:sz w:val="28"/>
        </w:rPr>
        <w:t>
      Байнассай ауылдық округіне – 16 748 мың теңге;</w:t>
      </w:r>
    </w:p>
    <w:p>
      <w:pPr>
        <w:spacing w:after="0"/>
        <w:ind w:left="0"/>
        <w:jc w:val="both"/>
      </w:pPr>
      <w:r>
        <w:rPr>
          <w:rFonts w:ascii="Times New Roman"/>
          <w:b w:val="false"/>
          <w:i w:val="false"/>
          <w:color w:val="000000"/>
          <w:sz w:val="28"/>
        </w:rPr>
        <w:t>
      Байторысай ауылдық округіне – 17 600 мың теңге;</w:t>
      </w:r>
    </w:p>
    <w:p>
      <w:pPr>
        <w:spacing w:after="0"/>
        <w:ind w:left="0"/>
        <w:jc w:val="both"/>
      </w:pPr>
      <w:r>
        <w:rPr>
          <w:rFonts w:ascii="Times New Roman"/>
          <w:b w:val="false"/>
          <w:i w:val="false"/>
          <w:color w:val="000000"/>
          <w:sz w:val="28"/>
        </w:rPr>
        <w:t>
      Жайсан ауылдық округіне – 69 364 мың теңге;</w:t>
      </w:r>
    </w:p>
    <w:p>
      <w:pPr>
        <w:spacing w:after="0"/>
        <w:ind w:left="0"/>
        <w:jc w:val="both"/>
      </w:pPr>
      <w:r>
        <w:rPr>
          <w:rFonts w:ascii="Times New Roman"/>
          <w:b w:val="false"/>
          <w:i w:val="false"/>
          <w:color w:val="000000"/>
          <w:sz w:val="28"/>
        </w:rPr>
        <w:t>
      Қарашай ауылдық округіне – 15 715 мың теңге;</w:t>
      </w:r>
    </w:p>
    <w:p>
      <w:pPr>
        <w:spacing w:after="0"/>
        <w:ind w:left="0"/>
        <w:jc w:val="both"/>
      </w:pPr>
      <w:r>
        <w:rPr>
          <w:rFonts w:ascii="Times New Roman"/>
          <w:b w:val="false"/>
          <w:i w:val="false"/>
          <w:color w:val="000000"/>
          <w:sz w:val="28"/>
        </w:rPr>
        <w:t>
      Қаратоғай ауылдық округіне – 16 794 мың теңге;</w:t>
      </w:r>
    </w:p>
    <w:p>
      <w:pPr>
        <w:spacing w:after="0"/>
        <w:ind w:left="0"/>
        <w:jc w:val="both"/>
      </w:pPr>
      <w:r>
        <w:rPr>
          <w:rFonts w:ascii="Times New Roman"/>
          <w:b w:val="false"/>
          <w:i w:val="false"/>
          <w:color w:val="000000"/>
          <w:sz w:val="28"/>
        </w:rPr>
        <w:t>
      Құрмансай ауылдық округіне – 18 431 мың теңге;</w:t>
      </w:r>
    </w:p>
    <w:p>
      <w:pPr>
        <w:spacing w:after="0"/>
        <w:ind w:left="0"/>
        <w:jc w:val="both"/>
      </w:pPr>
      <w:r>
        <w:rPr>
          <w:rFonts w:ascii="Times New Roman"/>
          <w:b w:val="false"/>
          <w:i w:val="false"/>
          <w:color w:val="000000"/>
          <w:sz w:val="28"/>
        </w:rPr>
        <w:t>
      Қызылжар ауылдық округіне – 19 283 мың теңге;</w:t>
      </w:r>
    </w:p>
    <w:p>
      <w:pPr>
        <w:spacing w:after="0"/>
        <w:ind w:left="0"/>
        <w:jc w:val="both"/>
      </w:pPr>
      <w:r>
        <w:rPr>
          <w:rFonts w:ascii="Times New Roman"/>
          <w:b w:val="false"/>
          <w:i w:val="false"/>
          <w:color w:val="000000"/>
          <w:sz w:val="28"/>
        </w:rPr>
        <w:t>
      Мәртөк ауылдық округіне – 167 202 мың теңге;</w:t>
      </w:r>
    </w:p>
    <w:p>
      <w:pPr>
        <w:spacing w:after="0"/>
        <w:ind w:left="0"/>
        <w:jc w:val="both"/>
      </w:pPr>
      <w:r>
        <w:rPr>
          <w:rFonts w:ascii="Times New Roman"/>
          <w:b w:val="false"/>
          <w:i w:val="false"/>
          <w:color w:val="000000"/>
          <w:sz w:val="28"/>
        </w:rPr>
        <w:t>
      Родников ауылдық округіне – 18 863 мың теңге;</w:t>
      </w:r>
    </w:p>
    <w:p>
      <w:pPr>
        <w:spacing w:after="0"/>
        <w:ind w:left="0"/>
        <w:jc w:val="both"/>
      </w:pPr>
      <w:r>
        <w:rPr>
          <w:rFonts w:ascii="Times New Roman"/>
          <w:b w:val="false"/>
          <w:i w:val="false"/>
          <w:color w:val="000000"/>
          <w:sz w:val="28"/>
        </w:rPr>
        <w:t>
      Тәңірберген ауылдық округіне – 52 328 мың теңге;</w:t>
      </w:r>
    </w:p>
    <w:p>
      <w:pPr>
        <w:spacing w:after="0"/>
        <w:ind w:left="0"/>
        <w:jc w:val="both"/>
      </w:pPr>
      <w:r>
        <w:rPr>
          <w:rFonts w:ascii="Times New Roman"/>
          <w:b w:val="false"/>
          <w:i w:val="false"/>
          <w:color w:val="000000"/>
          <w:sz w:val="28"/>
        </w:rPr>
        <w:t>
      Сарыжар ауылдық округіне – 32 480 мың теңге;</w:t>
      </w:r>
    </w:p>
    <w:p>
      <w:pPr>
        <w:spacing w:after="0"/>
        <w:ind w:left="0"/>
        <w:jc w:val="both"/>
      </w:pPr>
      <w:r>
        <w:rPr>
          <w:rFonts w:ascii="Times New Roman"/>
          <w:b w:val="false"/>
          <w:i w:val="false"/>
          <w:color w:val="000000"/>
          <w:sz w:val="28"/>
        </w:rPr>
        <w:t>
      Хазірет ауылдық округіне – 14 278 мың теңге.</w:t>
      </w:r>
    </w:p>
    <w:bookmarkStart w:name="z8" w:id="6"/>
    <w:p>
      <w:pPr>
        <w:spacing w:after="0"/>
        <w:ind w:left="0"/>
        <w:jc w:val="both"/>
      </w:pPr>
      <w:r>
        <w:rPr>
          <w:rFonts w:ascii="Times New Roman"/>
          <w:b w:val="false"/>
          <w:i w:val="false"/>
          <w:color w:val="000000"/>
          <w:sz w:val="28"/>
        </w:rPr>
        <w:t>
      6. 2020 жылға арналған аудандық бюджетте республикалық бюджеттен мынадай мөлшерде ағымдағы нысаналы трансферттер және даму үшін трансферттер түсімі ескерілсін:</w:t>
      </w:r>
    </w:p>
    <w:bookmarkEnd w:id="6"/>
    <w:p>
      <w:pPr>
        <w:spacing w:after="0"/>
        <w:ind w:left="0"/>
        <w:jc w:val="both"/>
      </w:pPr>
      <w:r>
        <w:rPr>
          <w:rFonts w:ascii="Times New Roman"/>
          <w:b w:val="false"/>
          <w:i w:val="false"/>
          <w:color w:val="000000"/>
          <w:sz w:val="28"/>
        </w:rPr>
        <w:t>
      Мәртөк ауданы Родников ауылының сумен жабдықтау жүйесін қайта құруға және кеңейтуге – 324 934 мың теңге;</w:t>
      </w:r>
    </w:p>
    <w:p>
      <w:pPr>
        <w:spacing w:after="0"/>
        <w:ind w:left="0"/>
        <w:jc w:val="both"/>
      </w:pPr>
      <w:r>
        <w:rPr>
          <w:rFonts w:ascii="Times New Roman"/>
          <w:b w:val="false"/>
          <w:i w:val="false"/>
          <w:color w:val="000000"/>
          <w:sz w:val="28"/>
        </w:rPr>
        <w:t>
      Мәртөк ауданы Құмсай ауылында жеткізуші және ауылішілік газ құбырының құрылысына – 148 846 мың теңге;</w:t>
      </w:r>
    </w:p>
    <w:p>
      <w:pPr>
        <w:spacing w:after="0"/>
        <w:ind w:left="0"/>
        <w:jc w:val="both"/>
      </w:pPr>
      <w:r>
        <w:rPr>
          <w:rFonts w:ascii="Times New Roman"/>
          <w:b w:val="false"/>
          <w:i w:val="false"/>
          <w:color w:val="000000"/>
          <w:sz w:val="28"/>
        </w:rPr>
        <w:t>
      Мәртөк ауданы Саржансай ауылындағы жаңа құрылыс аумағында электр желілерінің құрылысына – 400 000 мың теңге;</w:t>
      </w:r>
    </w:p>
    <w:p>
      <w:pPr>
        <w:spacing w:after="0"/>
        <w:ind w:left="0"/>
        <w:jc w:val="both"/>
      </w:pP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 24 825 мың теңге;</w:t>
      </w:r>
    </w:p>
    <w:p>
      <w:pPr>
        <w:spacing w:after="0"/>
        <w:ind w:left="0"/>
        <w:jc w:val="both"/>
      </w:pPr>
      <w:r>
        <w:rPr>
          <w:rFonts w:ascii="Times New Roman"/>
          <w:b w:val="false"/>
          <w:i w:val="false"/>
          <w:color w:val="000000"/>
          <w:sz w:val="28"/>
        </w:rPr>
        <w:t>
      мемлекеттік атаулы әлеуметтік көмекті төлеуге – 37 593 мың теңге;</w:t>
      </w:r>
    </w:p>
    <w:p>
      <w:pPr>
        <w:spacing w:after="0"/>
        <w:ind w:left="0"/>
        <w:jc w:val="both"/>
      </w:pPr>
      <w:r>
        <w:rPr>
          <w:rFonts w:ascii="Times New Roman"/>
          <w:b w:val="false"/>
          <w:i w:val="false"/>
          <w:color w:val="000000"/>
          <w:sz w:val="28"/>
        </w:rPr>
        <w:t>
      балаларға кепілдендірілген әлеуметтік пакетке – 43 294 мың теңге;</w:t>
      </w:r>
    </w:p>
    <w:p>
      <w:pPr>
        <w:spacing w:after="0"/>
        <w:ind w:left="0"/>
        <w:jc w:val="both"/>
      </w:pPr>
      <w:r>
        <w:rPr>
          <w:rFonts w:ascii="Times New Roman"/>
          <w:b w:val="false"/>
          <w:i w:val="false"/>
          <w:color w:val="000000"/>
          <w:sz w:val="28"/>
        </w:rPr>
        <w:t>
      үйде және жартылай стационар жағдайында қарттар мен мүгедектерге арнаулы әлеуметтік қызметтерді көрсетуге – 11 228 мың теңге;</w:t>
      </w:r>
    </w:p>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6 943 мың теңге;</w:t>
      </w:r>
    </w:p>
    <w:p>
      <w:pPr>
        <w:spacing w:after="0"/>
        <w:ind w:left="0"/>
        <w:jc w:val="both"/>
      </w:pPr>
      <w:r>
        <w:rPr>
          <w:rFonts w:ascii="Times New Roman"/>
          <w:b w:val="false"/>
          <w:i w:val="false"/>
          <w:color w:val="000000"/>
          <w:sz w:val="28"/>
        </w:rPr>
        <w:t>
      техникалық көмекшi (компенсаторлық) құралдар тiзбесiн кеңейтуге – 4 700 мың теңге;</w:t>
      </w:r>
    </w:p>
    <w:p>
      <w:pPr>
        <w:spacing w:after="0"/>
        <w:ind w:left="0"/>
        <w:jc w:val="both"/>
      </w:pPr>
      <w:r>
        <w:rPr>
          <w:rFonts w:ascii="Times New Roman"/>
          <w:b w:val="false"/>
          <w:i w:val="false"/>
          <w:color w:val="000000"/>
          <w:sz w:val="28"/>
        </w:rPr>
        <w:t xml:space="preserve">
      мүгедектерді жұмысқа орналастыру үшін әлеуметтік жұмыс орындарын құруға жұмыс берушінің шығындарын субсидиялауға – 1 073 мың теңге; </w:t>
      </w:r>
    </w:p>
    <w:p>
      <w:pPr>
        <w:spacing w:after="0"/>
        <w:ind w:left="0"/>
        <w:jc w:val="both"/>
      </w:pPr>
      <w:r>
        <w:rPr>
          <w:rFonts w:ascii="Times New Roman"/>
          <w:b w:val="false"/>
          <w:i w:val="false"/>
          <w:color w:val="000000"/>
          <w:sz w:val="28"/>
        </w:rPr>
        <w:t>
      еңбек нарығын дамытуға – 151 752 мың теңге;</w:t>
      </w:r>
    </w:p>
    <w:p>
      <w:pPr>
        <w:spacing w:after="0"/>
        <w:ind w:left="0"/>
        <w:jc w:val="both"/>
      </w:pPr>
      <w:r>
        <w:rPr>
          <w:rFonts w:ascii="Times New Roman"/>
          <w:b w:val="false"/>
          <w:i w:val="false"/>
          <w:color w:val="000000"/>
          <w:sz w:val="28"/>
        </w:rPr>
        <w:t>
      мемлекеттік халықты әлеуметтік қорғау ұйымдарында арнаулы әлеуметтік қызметтер көрсететін қызметкерлердің жұмыс жалақысына қосымша ақы белгілеуге – 9 465 мың теңге;</w:t>
      </w:r>
    </w:p>
    <w:p>
      <w:pPr>
        <w:spacing w:after="0"/>
        <w:ind w:left="0"/>
        <w:jc w:val="both"/>
      </w:pPr>
      <w:r>
        <w:rPr>
          <w:rFonts w:ascii="Times New Roman"/>
          <w:b w:val="false"/>
          <w:i w:val="false"/>
          <w:color w:val="000000"/>
          <w:sz w:val="28"/>
        </w:rPr>
        <w:t>
      мемлекеттік мектепке дейінгі білім беру ұйымдары педагогтерінің еңбегіне ақы төлеуді ұлғайтуға – 65 225 мың теңге;</w:t>
      </w:r>
    </w:p>
    <w:p>
      <w:pPr>
        <w:spacing w:after="0"/>
        <w:ind w:left="0"/>
        <w:jc w:val="both"/>
      </w:pPr>
      <w:r>
        <w:rPr>
          <w:rFonts w:ascii="Times New Roman"/>
          <w:b w:val="false"/>
          <w:i w:val="false"/>
          <w:color w:val="000000"/>
          <w:sz w:val="28"/>
        </w:rPr>
        <w:t>
      мемлекеттік орта білім беру ұйымдары педагогтерінің еңбегіне ақы төлеуді ұлғайтуға – 713 426 мың теңге;</w:t>
      </w:r>
    </w:p>
    <w:p>
      <w:pPr>
        <w:spacing w:after="0"/>
        <w:ind w:left="0"/>
        <w:jc w:val="both"/>
      </w:pPr>
      <w:r>
        <w:rPr>
          <w:rFonts w:ascii="Times New Roman"/>
          <w:b w:val="false"/>
          <w:i w:val="false"/>
          <w:color w:val="000000"/>
          <w:sz w:val="28"/>
        </w:rPr>
        <w:t xml:space="preserve">
      мемлекеттік орта білім беру ұйымдары педагогтерінің біліктілік санаты үшін қосымша ақы төлеуге – 200 886 мың теңге; </w:t>
      </w:r>
    </w:p>
    <w:p>
      <w:pPr>
        <w:spacing w:after="0"/>
        <w:ind w:left="0"/>
        <w:jc w:val="both"/>
      </w:pPr>
      <w:r>
        <w:rPr>
          <w:rFonts w:ascii="Times New Roman"/>
          <w:b w:val="false"/>
          <w:i w:val="false"/>
          <w:color w:val="000000"/>
          <w:sz w:val="28"/>
        </w:rPr>
        <w:t>
      "Ауыл – Ел бесігі" жобасы шеңберінде ауылдық елді мекендерде әлеуметтік және инженерлік инфрақұрылым бойынша іс-шараларды іске асыруға – 264 428 мың теңге;</w:t>
      </w:r>
    </w:p>
    <w:p>
      <w:pPr>
        <w:spacing w:after="0"/>
        <w:ind w:left="0"/>
        <w:jc w:val="both"/>
      </w:pPr>
      <w:r>
        <w:rPr>
          <w:rFonts w:ascii="Times New Roman"/>
          <w:b w:val="false"/>
          <w:i w:val="false"/>
          <w:color w:val="000000"/>
          <w:sz w:val="28"/>
        </w:rPr>
        <w:t>
      Жұмыспен қамту жол картасы шеңберінде шараларды қаржыландыру үшін – 288 367,5 мың теңге;</w:t>
      </w:r>
    </w:p>
    <w:p>
      <w:pPr>
        <w:spacing w:after="0"/>
        <w:ind w:left="0"/>
        <w:jc w:val="both"/>
      </w:pPr>
      <w:r>
        <w:rPr>
          <w:rFonts w:ascii="Times New Roman"/>
          <w:b w:val="false"/>
          <w:i w:val="false"/>
          <w:color w:val="000000"/>
          <w:sz w:val="28"/>
        </w:rPr>
        <w:t>
      шағын және орта бизнес субъектілерінің салықтық жүктемесін төмендетуге байланысты шығыстарды өтеуге – 30 902 мың теңге;</w:t>
      </w:r>
    </w:p>
    <w:p>
      <w:pPr>
        <w:spacing w:after="0"/>
        <w:ind w:left="0"/>
        <w:jc w:val="both"/>
      </w:pPr>
      <w:r>
        <w:rPr>
          <w:rFonts w:ascii="Times New Roman"/>
          <w:b w:val="false"/>
          <w:i w:val="false"/>
          <w:color w:val="000000"/>
          <w:sz w:val="28"/>
        </w:rPr>
        <w:t>
      көлiк инфрақұрылымының басым жобаларын қаржыландыруға – 100 000 мың теңге;</w:t>
      </w:r>
    </w:p>
    <w:p>
      <w:pPr>
        <w:spacing w:after="0"/>
        <w:ind w:left="0"/>
        <w:jc w:val="both"/>
      </w:pPr>
      <w:r>
        <w:rPr>
          <w:rFonts w:ascii="Times New Roman"/>
          <w:b w:val="false"/>
          <w:i w:val="false"/>
          <w:color w:val="000000"/>
          <w:sz w:val="28"/>
        </w:rPr>
        <w:t>
      дене шынықтыру және спорт саласындағы мемлекеттік орта және қосымша білім беру ұйымдары педагогтерінің еңбегіне ақы төлеуді ұлғайтуға – 11 598 мың теңге.</w:t>
      </w:r>
    </w:p>
    <w:p>
      <w:pPr>
        <w:spacing w:after="0"/>
        <w:ind w:left="0"/>
        <w:jc w:val="both"/>
      </w:pPr>
      <w:r>
        <w:rPr>
          <w:rFonts w:ascii="Times New Roman"/>
          <w:b w:val="false"/>
          <w:i w:val="false"/>
          <w:color w:val="000000"/>
          <w:sz w:val="28"/>
        </w:rPr>
        <w:t>
      аталған трансферттердің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тармаққа өзгерістер енгізілді - Ақтөбе облысы Мәртөк аудандық мәслихатының 15.05.2020 </w:t>
      </w:r>
      <w:r>
        <w:rPr>
          <w:rFonts w:ascii="Times New Roman"/>
          <w:b w:val="false"/>
          <w:i w:val="false"/>
          <w:color w:val="000000"/>
          <w:sz w:val="28"/>
        </w:rPr>
        <w:t>№ 376</w:t>
      </w:r>
      <w:r>
        <w:rPr>
          <w:rFonts w:ascii="Times New Roman"/>
          <w:b w:val="false"/>
          <w:i w:val="false"/>
          <w:color w:val="ff0000"/>
          <w:sz w:val="28"/>
        </w:rPr>
        <w:t xml:space="preserve"> (01.01.2020 бастап қолданысқа енгізіледі); 17.06.2020 </w:t>
      </w:r>
      <w:r>
        <w:rPr>
          <w:rFonts w:ascii="Times New Roman"/>
          <w:b w:val="false"/>
          <w:i w:val="false"/>
          <w:color w:val="000000"/>
          <w:sz w:val="28"/>
        </w:rPr>
        <w:t>№ 382</w:t>
      </w:r>
      <w:r>
        <w:rPr>
          <w:rFonts w:ascii="Times New Roman"/>
          <w:b w:val="false"/>
          <w:i w:val="false"/>
          <w:color w:val="ff0000"/>
          <w:sz w:val="28"/>
        </w:rPr>
        <w:t xml:space="preserve"> (01.01.2020 бастап қолданысқа енгізіледі); 28.10.2020 </w:t>
      </w:r>
      <w:r>
        <w:rPr>
          <w:rFonts w:ascii="Times New Roman"/>
          <w:b w:val="false"/>
          <w:i w:val="false"/>
          <w:color w:val="000000"/>
          <w:sz w:val="28"/>
        </w:rPr>
        <w:t>№ 411</w:t>
      </w:r>
      <w:r>
        <w:rPr>
          <w:rFonts w:ascii="Times New Roman"/>
          <w:b w:val="false"/>
          <w:i w:val="false"/>
          <w:color w:val="ff0000"/>
          <w:sz w:val="28"/>
        </w:rPr>
        <w:t xml:space="preserve"> (01.01.2020 бастап қолданысқа енгізіледі); 24.11.2020 </w:t>
      </w:r>
      <w:r>
        <w:rPr>
          <w:rFonts w:ascii="Times New Roman"/>
          <w:b w:val="false"/>
          <w:i w:val="false"/>
          <w:color w:val="000000"/>
          <w:sz w:val="28"/>
        </w:rPr>
        <w:t>№ 419</w:t>
      </w:r>
      <w:r>
        <w:rPr>
          <w:rFonts w:ascii="Times New Roman"/>
          <w:b w:val="false"/>
          <w:i w:val="false"/>
          <w:color w:val="ff0000"/>
          <w:sz w:val="28"/>
        </w:rPr>
        <w:t xml:space="preserve"> (01.01.2020 бастап қолданысқа енгізіледі); 15.12.2020 </w:t>
      </w:r>
      <w:r>
        <w:rPr>
          <w:rFonts w:ascii="Times New Roman"/>
          <w:b w:val="false"/>
          <w:i w:val="false"/>
          <w:color w:val="000000"/>
          <w:sz w:val="28"/>
        </w:rPr>
        <w:t>№ 426</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7. 2020 жылға арналған аудандық бюджетте республикалық бюджеттен кредиттер түсімі мамандардың әлеуметтік қолдау шараларын іске асыру үшін 195 687,7 мың теңге сомасында және жұмыспен қамту жол картасы шеңберінде шараларды қаржыландыру үшін 818 285,2 мың теңге сомасында ескерілсін.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 жаңа редакцияда - Ақтөбе облысы Мәртөк аудандық мәслихатының 15.05.2020 </w:t>
      </w:r>
      <w:r>
        <w:rPr>
          <w:rFonts w:ascii="Times New Roman"/>
          <w:b w:val="false"/>
          <w:i w:val="false"/>
          <w:color w:val="000000"/>
          <w:sz w:val="28"/>
        </w:rPr>
        <w:t>№ 376</w:t>
      </w:r>
      <w:r>
        <w:rPr>
          <w:rFonts w:ascii="Times New Roman"/>
          <w:b w:val="false"/>
          <w:i w:val="false"/>
          <w:color w:val="ff0000"/>
          <w:sz w:val="28"/>
        </w:rPr>
        <w:t xml:space="preserve"> шешімімен (01.01.2020 бастап қолданысқа енгізіледі); өзгерістер енгізілді - Ақтөбе облысы Мәртөк аудандық мәслихатының 28.10.2020 </w:t>
      </w:r>
      <w:r>
        <w:rPr>
          <w:rFonts w:ascii="Times New Roman"/>
          <w:b w:val="false"/>
          <w:i w:val="false"/>
          <w:color w:val="000000"/>
          <w:sz w:val="28"/>
        </w:rPr>
        <w:t>№ 411</w:t>
      </w:r>
      <w:r>
        <w:rPr>
          <w:rFonts w:ascii="Times New Roman"/>
          <w:b w:val="false"/>
          <w:i w:val="false"/>
          <w:color w:val="ff0000"/>
          <w:sz w:val="28"/>
        </w:rPr>
        <w:t xml:space="preserve"> (01.01.2020 бастап қолданысқа енгізіледі); 24.11.2020 </w:t>
      </w:r>
      <w:r>
        <w:rPr>
          <w:rFonts w:ascii="Times New Roman"/>
          <w:b w:val="false"/>
          <w:i w:val="false"/>
          <w:color w:val="000000"/>
          <w:sz w:val="28"/>
        </w:rPr>
        <w:t>№ 419</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8. 2020 жылға арналған аудандық бюджетте облыстық бюджеттен ағымдағы нысаналы трансферттер және даму трансферттер түсімі көзделсін, оның ішінде:</w:t>
      </w:r>
    </w:p>
    <w:bookmarkEnd w:id="8"/>
    <w:p>
      <w:pPr>
        <w:spacing w:after="0"/>
        <w:ind w:left="0"/>
        <w:jc w:val="both"/>
      </w:pPr>
      <w:r>
        <w:rPr>
          <w:rFonts w:ascii="Times New Roman"/>
          <w:b w:val="false"/>
          <w:i w:val="false"/>
          <w:color w:val="000000"/>
          <w:sz w:val="28"/>
        </w:rPr>
        <w:t>
      ауылдық елді мекендерде сумен жабдықтау және су бұру жүйесін дамытуға – 128 603 мың теңге;</w:t>
      </w:r>
    </w:p>
    <w:p>
      <w:pPr>
        <w:spacing w:after="0"/>
        <w:ind w:left="0"/>
        <w:jc w:val="both"/>
      </w:pPr>
      <w:r>
        <w:rPr>
          <w:rFonts w:ascii="Times New Roman"/>
          <w:b w:val="false"/>
          <w:i w:val="false"/>
          <w:color w:val="000000"/>
          <w:sz w:val="28"/>
        </w:rPr>
        <w:t>
      ауылдық елді мекендерді жарықтандыруға жобалық-сметалық құжаттама әзірлеуге – 2 000 мың теңге;</w:t>
      </w:r>
    </w:p>
    <w:p>
      <w:pPr>
        <w:spacing w:after="0"/>
        <w:ind w:left="0"/>
        <w:jc w:val="both"/>
      </w:pPr>
      <w:r>
        <w:rPr>
          <w:rFonts w:ascii="Times New Roman"/>
          <w:b w:val="false"/>
          <w:i w:val="false"/>
          <w:color w:val="000000"/>
          <w:sz w:val="28"/>
        </w:rPr>
        <w:t>
      ауылдық елді мекендердің жаңа құрылыс аумақтарында электр желілерінің құрылысына – 79 623 мың теңге;</w:t>
      </w:r>
    </w:p>
    <w:p>
      <w:pPr>
        <w:spacing w:after="0"/>
        <w:ind w:left="0"/>
        <w:jc w:val="both"/>
      </w:pPr>
      <w:r>
        <w:rPr>
          <w:rFonts w:ascii="Times New Roman"/>
          <w:b w:val="false"/>
          <w:i w:val="false"/>
          <w:color w:val="000000"/>
          <w:sz w:val="28"/>
        </w:rPr>
        <w:t>
      ауылдық елді мекендерде жалға берілетін-коммуналдық тұрғын үйлерді салуға жобалық-сметалық құжаттама әзірлеуге – 4 000 мың теңге;</w:t>
      </w:r>
    </w:p>
    <w:p>
      <w:pPr>
        <w:spacing w:after="0"/>
        <w:ind w:left="0"/>
        <w:jc w:val="both"/>
      </w:pPr>
      <w:r>
        <w:rPr>
          <w:rFonts w:ascii="Times New Roman"/>
          <w:b w:val="false"/>
          <w:i w:val="false"/>
          <w:color w:val="000000"/>
          <w:sz w:val="28"/>
        </w:rPr>
        <w:t>
      ауылдық елді мекендерде жеткізуші және ауылішілік газ құбырын салуға – 15 446 мың теңге;</w:t>
      </w:r>
    </w:p>
    <w:p>
      <w:pPr>
        <w:spacing w:after="0"/>
        <w:ind w:left="0"/>
        <w:jc w:val="both"/>
      </w:pPr>
      <w:r>
        <w:rPr>
          <w:rFonts w:ascii="Times New Roman"/>
          <w:b w:val="false"/>
          <w:i w:val="false"/>
          <w:color w:val="000000"/>
          <w:sz w:val="28"/>
        </w:rPr>
        <w:t>
      мемлекеттік атаулы әлеуметтік көмекті төлеуге – 6 417 мың теңге;</w:t>
      </w:r>
    </w:p>
    <w:p>
      <w:pPr>
        <w:spacing w:after="0"/>
        <w:ind w:left="0"/>
        <w:jc w:val="both"/>
      </w:pPr>
      <w:r>
        <w:rPr>
          <w:rFonts w:ascii="Times New Roman"/>
          <w:b w:val="false"/>
          <w:i w:val="false"/>
          <w:color w:val="000000"/>
          <w:sz w:val="28"/>
        </w:rPr>
        <w:t>
      балаларға кепілдендірілген әлеуметтік пакетке – 8 473 мың теңге;</w:t>
      </w:r>
    </w:p>
    <w:p>
      <w:pPr>
        <w:spacing w:after="0"/>
        <w:ind w:left="0"/>
        <w:jc w:val="both"/>
      </w:pPr>
      <w:r>
        <w:rPr>
          <w:rFonts w:ascii="Times New Roman"/>
          <w:b w:val="false"/>
          <w:i w:val="false"/>
          <w:color w:val="000000"/>
          <w:sz w:val="28"/>
        </w:rPr>
        <w:t>
      атаулы әлеуметтік көмек алатын мектепке дейінгі білім беру ұйымдарында тамақтану ақысын төмендетуге – 2 000 мың теңге;</w:t>
      </w:r>
    </w:p>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іске асыруға – 248 594 мың теңге;</w:t>
      </w:r>
    </w:p>
    <w:p>
      <w:pPr>
        <w:spacing w:after="0"/>
        <w:ind w:left="0"/>
        <w:jc w:val="both"/>
      </w:pPr>
      <w:r>
        <w:rPr>
          <w:rFonts w:ascii="Times New Roman"/>
          <w:b w:val="false"/>
          <w:i w:val="false"/>
          <w:color w:val="000000"/>
          <w:sz w:val="28"/>
        </w:rPr>
        <w:t>
      мектепке дейінгі білім беру мекемелерінің педагогикалық қызметкерлердің жыл сайынғы ақылы демалысын күнтізбелік 42 күн ұзақтығын 56 күнге дейін ұлғайтуға – 11 071 мың теңге;</w:t>
      </w:r>
    </w:p>
    <w:p>
      <w:pPr>
        <w:spacing w:after="0"/>
        <w:ind w:left="0"/>
        <w:jc w:val="both"/>
      </w:pPr>
      <w:r>
        <w:rPr>
          <w:rFonts w:ascii="Times New Roman"/>
          <w:b w:val="false"/>
          <w:i w:val="false"/>
          <w:color w:val="000000"/>
          <w:sz w:val="28"/>
        </w:rPr>
        <w:t>
      аз қамтылған отбасылардағы 6-18 жас аралығындағы балалардың кепілді берілген әлеуметтік пакетпен қамтамасыз етуге – 3 192 мың теңге;</w:t>
      </w:r>
    </w:p>
    <w:p>
      <w:pPr>
        <w:spacing w:after="0"/>
        <w:ind w:left="0"/>
        <w:jc w:val="both"/>
      </w:pPr>
      <w:r>
        <w:rPr>
          <w:rFonts w:ascii="Times New Roman"/>
          <w:b w:val="false"/>
          <w:i w:val="false"/>
          <w:color w:val="000000"/>
          <w:sz w:val="28"/>
        </w:rPr>
        <w:t>
      бастауыш, негізгі және жалпы орта білім берудің оқу бағдарламаларын іске асыратын білім беру ұйымдарының мұғалімдеріне білім берудің жаңартылған мазмұны жағдайындағы жұмысы үшін қосымша ақы төлеуге – 212 626 мың теңге;</w:t>
      </w:r>
    </w:p>
    <w:p>
      <w:pPr>
        <w:spacing w:after="0"/>
        <w:ind w:left="0"/>
        <w:jc w:val="both"/>
      </w:pPr>
      <w:r>
        <w:rPr>
          <w:rFonts w:ascii="Times New Roman"/>
          <w:b w:val="false"/>
          <w:i w:val="false"/>
          <w:color w:val="000000"/>
          <w:sz w:val="28"/>
        </w:rPr>
        <w:t>
      мектептердің педагог-психологтарының лауазымдық жалақыларының мөлшерлерін ұлғайтуға – 5 670 мың теңге;</w:t>
      </w:r>
    </w:p>
    <w:p>
      <w:pPr>
        <w:spacing w:after="0"/>
        <w:ind w:left="0"/>
        <w:jc w:val="both"/>
      </w:pPr>
      <w:r>
        <w:rPr>
          <w:rFonts w:ascii="Times New Roman"/>
          <w:b w:val="false"/>
          <w:i w:val="false"/>
          <w:color w:val="000000"/>
          <w:sz w:val="28"/>
        </w:rPr>
        <w:t>
      жаратылыстану-математикалық бағыттағы пәндерді ағылшын тілінде оқытқаны үшін қосымша ақы төлеуге – 14 270 мың теңге;</w:t>
      </w:r>
    </w:p>
    <w:p>
      <w:pPr>
        <w:spacing w:after="0"/>
        <w:ind w:left="0"/>
        <w:jc w:val="both"/>
      </w:pPr>
      <w:r>
        <w:rPr>
          <w:rFonts w:ascii="Times New Roman"/>
          <w:b w:val="false"/>
          <w:i w:val="false"/>
          <w:color w:val="000000"/>
          <w:sz w:val="28"/>
        </w:rPr>
        <w:t>
      магистр дәрежесі бар мұғалімдерге қосымша ақы төлеуге – 3 522 мың теңге;</w:t>
      </w:r>
    </w:p>
    <w:p>
      <w:pPr>
        <w:spacing w:after="0"/>
        <w:ind w:left="0"/>
        <w:jc w:val="both"/>
      </w:pPr>
      <w:r>
        <w:rPr>
          <w:rFonts w:ascii="Times New Roman"/>
          <w:b w:val="false"/>
          <w:i w:val="false"/>
          <w:color w:val="000000"/>
          <w:sz w:val="28"/>
        </w:rPr>
        <w:t>
      жас мұғалімдерге тәлімгер болғаны үшін мұғалімдерге қосымша ақы төлеуге – 2 350 мың теңге;</w:t>
      </w:r>
    </w:p>
    <w:p>
      <w:pPr>
        <w:spacing w:after="0"/>
        <w:ind w:left="0"/>
        <w:jc w:val="both"/>
      </w:pPr>
      <w:r>
        <w:rPr>
          <w:rFonts w:ascii="Times New Roman"/>
          <w:b w:val="false"/>
          <w:i w:val="false"/>
          <w:color w:val="000000"/>
          <w:sz w:val="28"/>
        </w:rPr>
        <w:t>
      бастауыш, негізгі және орта білім беру ұйымдары қызметкерлерінің сынып жетекшілігі үшін қосымша ақы мөлшерін ұлғайтуға – 8 298 мың теңге;</w:t>
      </w:r>
    </w:p>
    <w:p>
      <w:pPr>
        <w:spacing w:after="0"/>
        <w:ind w:left="0"/>
        <w:jc w:val="both"/>
      </w:pPr>
      <w:r>
        <w:rPr>
          <w:rFonts w:ascii="Times New Roman"/>
          <w:b w:val="false"/>
          <w:i w:val="false"/>
          <w:color w:val="000000"/>
          <w:sz w:val="28"/>
        </w:rPr>
        <w:t>
      бастауыш, негізгі және орта білім беру ұйымдарының қызметкерлеріне дәптерлерді, жазбаша жұмыстарды тексергені үшін қосымша ақының мөлшерін ұлғайтуға – 5 715 мың теңге;</w:t>
      </w:r>
    </w:p>
    <w:p>
      <w:pPr>
        <w:spacing w:after="0"/>
        <w:ind w:left="0"/>
        <w:jc w:val="both"/>
      </w:pPr>
      <w:r>
        <w:rPr>
          <w:rFonts w:ascii="Times New Roman"/>
          <w:b w:val="false"/>
          <w:i w:val="false"/>
          <w:color w:val="000000"/>
          <w:sz w:val="28"/>
        </w:rPr>
        <w:t>
      білім беру ұйымдарының педагог қызметкерлердің жыл сайынғы ақылы еңбек демалысын күнтізбелік 42 күннен ұзақтығы 56 күнге дейін ұлғайтуға – 2 507 мың теңге;</w:t>
      </w:r>
    </w:p>
    <w:p>
      <w:pPr>
        <w:spacing w:after="0"/>
        <w:ind w:left="0"/>
        <w:jc w:val="both"/>
      </w:pPr>
      <w:r>
        <w:rPr>
          <w:rFonts w:ascii="Times New Roman"/>
          <w:b w:val="false"/>
          <w:i w:val="false"/>
          <w:color w:val="000000"/>
          <w:sz w:val="28"/>
        </w:rPr>
        <w:t>
      жалпы білім беретін мектептердің компьютерлік техникасын жаңартуға – 40 500 мың теңге;</w:t>
      </w:r>
    </w:p>
    <w:p>
      <w:pPr>
        <w:spacing w:after="0"/>
        <w:ind w:left="0"/>
        <w:jc w:val="both"/>
      </w:pPr>
      <w:r>
        <w:rPr>
          <w:rFonts w:ascii="Times New Roman"/>
          <w:b w:val="false"/>
          <w:i w:val="false"/>
          <w:color w:val="000000"/>
          <w:sz w:val="28"/>
        </w:rPr>
        <w:t>
      жалпы білім беретін мектептердің жаңа модификациялы кабинеттеріне сервистік қызмет көрсетуге – 15 756 мың теңге;</w:t>
      </w:r>
    </w:p>
    <w:p>
      <w:pPr>
        <w:spacing w:after="0"/>
        <w:ind w:left="0"/>
        <w:jc w:val="both"/>
      </w:pPr>
      <w:r>
        <w:rPr>
          <w:rFonts w:ascii="Times New Roman"/>
          <w:b w:val="false"/>
          <w:i w:val="false"/>
          <w:color w:val="000000"/>
          <w:sz w:val="28"/>
        </w:rPr>
        <w:t>
      жалпы білім беретін мектептерде видеобақылау камераларын орнатуға – 15 000 мың теңге;</w:t>
      </w:r>
    </w:p>
    <w:p>
      <w:pPr>
        <w:spacing w:after="0"/>
        <w:ind w:left="0"/>
        <w:jc w:val="both"/>
      </w:pPr>
      <w:r>
        <w:rPr>
          <w:rFonts w:ascii="Times New Roman"/>
          <w:b w:val="false"/>
          <w:i w:val="false"/>
          <w:color w:val="000000"/>
          <w:sz w:val="28"/>
        </w:rPr>
        <w:t>
      мектепке дейінгі білім беру ұйымдарында видеобақылау камераларын орнатуға – 7 200 мың теңге;</w:t>
      </w:r>
    </w:p>
    <w:p>
      <w:pPr>
        <w:spacing w:after="0"/>
        <w:ind w:left="0"/>
        <w:jc w:val="both"/>
      </w:pPr>
      <w:r>
        <w:rPr>
          <w:rFonts w:ascii="Times New Roman"/>
          <w:b w:val="false"/>
          <w:i w:val="false"/>
          <w:color w:val="000000"/>
          <w:sz w:val="28"/>
        </w:rPr>
        <w:t>
      оқу пунктін күтіп ұстауға – 2 031 мың теңге;</w:t>
      </w:r>
    </w:p>
    <w:p>
      <w:pPr>
        <w:spacing w:after="0"/>
        <w:ind w:left="0"/>
        <w:jc w:val="both"/>
      </w:pPr>
      <w:r>
        <w:rPr>
          <w:rFonts w:ascii="Times New Roman"/>
          <w:b w:val="false"/>
          <w:i w:val="false"/>
          <w:color w:val="000000"/>
          <w:sz w:val="28"/>
        </w:rPr>
        <w:t>
      аудандық маңызы бар автомобиль жолдарын және елді мекендердің көшелерін күрделі және орташа жөндеуге – 76 761,1 мың теңге;</w:t>
      </w:r>
    </w:p>
    <w:p>
      <w:pPr>
        <w:spacing w:after="0"/>
        <w:ind w:left="0"/>
        <w:jc w:val="both"/>
      </w:pPr>
      <w:r>
        <w:rPr>
          <w:rFonts w:ascii="Times New Roman"/>
          <w:b w:val="false"/>
          <w:i w:val="false"/>
          <w:color w:val="000000"/>
          <w:sz w:val="28"/>
        </w:rPr>
        <w:t>
      халықты жұмыспен қамтуға жәрдемдесуге – 5 420 мың теңге;</w:t>
      </w:r>
    </w:p>
    <w:p>
      <w:pPr>
        <w:spacing w:after="0"/>
        <w:ind w:left="0"/>
        <w:jc w:val="both"/>
      </w:pPr>
      <w:r>
        <w:rPr>
          <w:rFonts w:ascii="Times New Roman"/>
          <w:b w:val="false"/>
          <w:i w:val="false"/>
          <w:color w:val="000000"/>
          <w:sz w:val="28"/>
        </w:rPr>
        <w:t>
      нәтижелі жұмыспен қамтуды және жаппай кәсіпкерлікті дамытуға – 6 942 мың теңге;</w:t>
      </w:r>
    </w:p>
    <w:p>
      <w:pPr>
        <w:spacing w:after="0"/>
        <w:ind w:left="0"/>
        <w:jc w:val="both"/>
      </w:pPr>
      <w:r>
        <w:rPr>
          <w:rFonts w:ascii="Times New Roman"/>
          <w:b w:val="false"/>
          <w:i w:val="false"/>
          <w:color w:val="000000"/>
          <w:sz w:val="28"/>
        </w:rPr>
        <w:t>
      халықтың әлеуметтік жағынан әлсіз топтарына және (немесе) аз қамтылған көпбалалы отбасыларға коммуналдық тұрғын үй қорының тұрғынжайын сатып алуға – 147 000 мың теңге;</w:t>
      </w:r>
    </w:p>
    <w:p>
      <w:pPr>
        <w:spacing w:after="0"/>
        <w:ind w:left="0"/>
        <w:jc w:val="both"/>
      </w:pPr>
      <w:r>
        <w:rPr>
          <w:rFonts w:ascii="Times New Roman"/>
          <w:b w:val="false"/>
          <w:i w:val="false"/>
          <w:color w:val="000000"/>
          <w:sz w:val="28"/>
        </w:rPr>
        <w:t>
      көлік инфрақұрылымының басым жобаларын қаржыландыруға – 11 000 мың теңге;</w:t>
      </w:r>
    </w:p>
    <w:p>
      <w:pPr>
        <w:spacing w:after="0"/>
        <w:ind w:left="0"/>
        <w:jc w:val="both"/>
      </w:pPr>
      <w:r>
        <w:rPr>
          <w:rFonts w:ascii="Times New Roman"/>
          <w:b w:val="false"/>
          <w:i w:val="false"/>
          <w:color w:val="000000"/>
          <w:sz w:val="28"/>
        </w:rPr>
        <w:t>
      халықтың әлеуметтік осал топтарының балалары үшін қашықтықтан оқытуды ұйымдастыру үшін – 83 751 мың теңге;</w:t>
      </w:r>
    </w:p>
    <w:p>
      <w:pPr>
        <w:spacing w:after="0"/>
        <w:ind w:left="0"/>
        <w:jc w:val="both"/>
      </w:pPr>
      <w:r>
        <w:rPr>
          <w:rFonts w:ascii="Times New Roman"/>
          <w:b w:val="false"/>
          <w:i w:val="false"/>
          <w:color w:val="000000"/>
          <w:sz w:val="28"/>
        </w:rPr>
        <w:t>
      төтенше жағдай кезеңінде халықтың жекелеген санаттарын азық-түлік және тұрмыстық жиынтығымен қамтамасыз етуге – 30 220 мың теңге;</w:t>
      </w:r>
    </w:p>
    <w:p>
      <w:pPr>
        <w:spacing w:after="0"/>
        <w:ind w:left="0"/>
        <w:jc w:val="both"/>
      </w:pPr>
      <w:r>
        <w:rPr>
          <w:rFonts w:ascii="Times New Roman"/>
          <w:b w:val="false"/>
          <w:i w:val="false"/>
          <w:color w:val="000000"/>
          <w:sz w:val="28"/>
        </w:rPr>
        <w:t>
      Ауыл – Ел бесігі" жобасы шеңберінде ауылдық елді мекендерде әлеуметтік және инженерлік инфрақұрылым бойынша іс-шараларды іске асыруға – 32 179,4 мың теңге;</w:t>
      </w:r>
    </w:p>
    <w:p>
      <w:pPr>
        <w:spacing w:after="0"/>
        <w:ind w:left="0"/>
        <w:jc w:val="both"/>
      </w:pPr>
      <w:r>
        <w:rPr>
          <w:rFonts w:ascii="Times New Roman"/>
          <w:b w:val="false"/>
          <w:i w:val="false"/>
          <w:color w:val="000000"/>
          <w:sz w:val="28"/>
        </w:rPr>
        <w:t>
      Сарыжар ауылында мал қорымының құрылысына – 13 552 мың теңге;</w:t>
      </w:r>
    </w:p>
    <w:p>
      <w:pPr>
        <w:spacing w:after="0"/>
        <w:ind w:left="0"/>
        <w:jc w:val="both"/>
      </w:pPr>
      <w:r>
        <w:rPr>
          <w:rFonts w:ascii="Times New Roman"/>
          <w:b w:val="false"/>
          <w:i w:val="false"/>
          <w:color w:val="000000"/>
          <w:sz w:val="28"/>
        </w:rPr>
        <w:t>
      еңбек нарығын дамытуға – 19 747 мың теңге.</w:t>
      </w:r>
    </w:p>
    <w:p>
      <w:pPr>
        <w:spacing w:after="0"/>
        <w:ind w:left="0"/>
        <w:jc w:val="both"/>
      </w:pPr>
      <w:r>
        <w:rPr>
          <w:rFonts w:ascii="Times New Roman"/>
          <w:b w:val="false"/>
          <w:i w:val="false"/>
          <w:color w:val="000000"/>
          <w:sz w:val="28"/>
        </w:rPr>
        <w:t>
      аталған трансферттердің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тармаққа өзгерістер енгізілді - Ақтөбе облысы Мәртөк аудандық мәслихатының 16.03.2020 </w:t>
      </w:r>
      <w:r>
        <w:rPr>
          <w:rFonts w:ascii="Times New Roman"/>
          <w:b w:val="false"/>
          <w:i w:val="false"/>
          <w:color w:val="000000"/>
          <w:sz w:val="28"/>
        </w:rPr>
        <w:t>№ 353</w:t>
      </w:r>
      <w:r>
        <w:rPr>
          <w:rFonts w:ascii="Times New Roman"/>
          <w:b w:val="false"/>
          <w:i w:val="false"/>
          <w:color w:val="ff0000"/>
          <w:sz w:val="28"/>
        </w:rPr>
        <w:t xml:space="preserve"> (01.01.2020 бастап қолданысқа енгізіледі); 15.05.2020 </w:t>
      </w:r>
      <w:r>
        <w:rPr>
          <w:rFonts w:ascii="Times New Roman"/>
          <w:b w:val="false"/>
          <w:i w:val="false"/>
          <w:color w:val="000000"/>
          <w:sz w:val="28"/>
        </w:rPr>
        <w:t>№ 376</w:t>
      </w:r>
      <w:r>
        <w:rPr>
          <w:rFonts w:ascii="Times New Roman"/>
          <w:b w:val="false"/>
          <w:i w:val="false"/>
          <w:color w:val="ff0000"/>
          <w:sz w:val="28"/>
        </w:rPr>
        <w:t xml:space="preserve"> (01.01.2020 бастап қолданысқа енгізіледі); 17.06.2020 </w:t>
      </w:r>
      <w:r>
        <w:rPr>
          <w:rFonts w:ascii="Times New Roman"/>
          <w:b w:val="false"/>
          <w:i w:val="false"/>
          <w:color w:val="000000"/>
          <w:sz w:val="28"/>
        </w:rPr>
        <w:t>№ 382</w:t>
      </w:r>
      <w:r>
        <w:rPr>
          <w:rFonts w:ascii="Times New Roman"/>
          <w:b w:val="false"/>
          <w:i w:val="false"/>
          <w:color w:val="ff0000"/>
          <w:sz w:val="28"/>
        </w:rPr>
        <w:t xml:space="preserve"> (01.01.2020 бастап қолданысқа енгізіледі); 20.08.2020 </w:t>
      </w:r>
      <w:r>
        <w:rPr>
          <w:rFonts w:ascii="Times New Roman"/>
          <w:b w:val="false"/>
          <w:i w:val="false"/>
          <w:color w:val="000000"/>
          <w:sz w:val="28"/>
        </w:rPr>
        <w:t>№ 403</w:t>
      </w:r>
      <w:r>
        <w:rPr>
          <w:rFonts w:ascii="Times New Roman"/>
          <w:b w:val="false"/>
          <w:i w:val="false"/>
          <w:color w:val="ff0000"/>
          <w:sz w:val="28"/>
        </w:rPr>
        <w:t xml:space="preserve"> (01.01.2020 бастап қолданысқа енгізіледі); 28.10.2020 </w:t>
      </w:r>
      <w:r>
        <w:rPr>
          <w:rFonts w:ascii="Times New Roman"/>
          <w:b w:val="false"/>
          <w:i w:val="false"/>
          <w:color w:val="000000"/>
          <w:sz w:val="28"/>
        </w:rPr>
        <w:t>№ 411</w:t>
      </w:r>
      <w:r>
        <w:rPr>
          <w:rFonts w:ascii="Times New Roman"/>
          <w:b w:val="false"/>
          <w:i w:val="false"/>
          <w:color w:val="ff0000"/>
          <w:sz w:val="28"/>
        </w:rPr>
        <w:t xml:space="preserve"> (01.01.2020 бастап қолданысқа енгізіледі); 15.12.2020 </w:t>
      </w:r>
      <w:r>
        <w:rPr>
          <w:rFonts w:ascii="Times New Roman"/>
          <w:b w:val="false"/>
          <w:i w:val="false"/>
          <w:color w:val="000000"/>
          <w:sz w:val="28"/>
        </w:rPr>
        <w:t>№ 426</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9. 2020 жылға арналған ауданның жергілікті атқарушы органының резерві 16 180 мың теңге сомасында бекітілсін.</w:t>
      </w:r>
    </w:p>
    <w:bookmarkEnd w:id="9"/>
    <w:bookmarkStart w:name="z12" w:id="10"/>
    <w:p>
      <w:pPr>
        <w:spacing w:after="0"/>
        <w:ind w:left="0"/>
        <w:jc w:val="both"/>
      </w:pPr>
      <w:r>
        <w:rPr>
          <w:rFonts w:ascii="Times New Roman"/>
          <w:b w:val="false"/>
          <w:i w:val="false"/>
          <w:color w:val="000000"/>
          <w:sz w:val="28"/>
        </w:rPr>
        <w:t xml:space="preserve">
      10. 2020 жылға арналған аудандық бюджетті атқару процесінде секвестрлеуге жатпайтын аудандық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10"/>
    <w:bookmarkStart w:name="z13" w:id="11"/>
    <w:p>
      <w:pPr>
        <w:spacing w:after="0"/>
        <w:ind w:left="0"/>
        <w:jc w:val="both"/>
      </w:pPr>
      <w:r>
        <w:rPr>
          <w:rFonts w:ascii="Times New Roman"/>
          <w:b w:val="false"/>
          <w:i w:val="false"/>
          <w:color w:val="000000"/>
          <w:sz w:val="28"/>
        </w:rPr>
        <w:t>
      11. Осы шешім 2020 жылдың 1 қаңтарынан бастап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Джамалова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Альмухамбетов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2019 жылғы 25 желтоқсандағы № 336 шешіміне 1 қосымша</w:t>
            </w:r>
          </w:p>
        </w:tc>
      </w:tr>
    </w:tbl>
    <w:p>
      <w:pPr>
        <w:spacing w:after="0"/>
        <w:ind w:left="0"/>
        <w:jc w:val="left"/>
      </w:pPr>
      <w:r>
        <w:rPr>
          <w:rFonts w:ascii="Times New Roman"/>
          <w:b/>
          <w:i w:val="false"/>
          <w:color w:val="000000"/>
        </w:rPr>
        <w:t xml:space="preserve"> 2020 жылға арналған Мәртөк аудандық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Мәртөк аудандық мәслихатының 15.12.2020 </w:t>
      </w:r>
      <w:r>
        <w:rPr>
          <w:rFonts w:ascii="Times New Roman"/>
          <w:b w:val="false"/>
          <w:i w:val="false"/>
          <w:color w:val="ff0000"/>
          <w:sz w:val="28"/>
        </w:rPr>
        <w:t>№ 426</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9 228 611,4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353 359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8 604 682,2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8 602 554,5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8 602 554,5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9 718 250,2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779 594,2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277 636,1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256 665,1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156 341,4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ағымдағы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500 955,1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460 542,1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ағымдағы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390 410,9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4 982 436,6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4 294 925,8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4 197 198,8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3 999 715,8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411 823,8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411 823,8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орталықтарының қызметін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ағымдағы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1 776 367,3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1 158 665,5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1 157 365,5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989 120,5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605 762,7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315 197,6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193 304,4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193 304,4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193 304,4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316 133,7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305 312,7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296 988,4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316 133,7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305 312,7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296 988,4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296 988,4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948 843,2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992 493,2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794 516,2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794 516,2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794 516,2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794 516,2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197 977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активтерімен жасалатын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1 438 482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1 278 571,4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1 278 571,4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1 278 571,4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203 560,6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203 560,6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203 560,6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2019 жылғы 25 желтоқсандағы № 336 шешіміне 2 қосымша</w:t>
            </w:r>
          </w:p>
        </w:tc>
      </w:tr>
    </w:tbl>
    <w:p>
      <w:pPr>
        <w:spacing w:after="0"/>
        <w:ind w:left="0"/>
        <w:jc w:val="left"/>
      </w:pPr>
      <w:r>
        <w:rPr>
          <w:rFonts w:ascii="Times New Roman"/>
          <w:b/>
          <w:i w:val="false"/>
          <w:color w:val="000000"/>
        </w:rPr>
        <w:t xml:space="preserve"> 2021 жылға арналған Мәртөк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5 854 396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35 300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5 056 992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5 056 992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5 056 992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5 854 396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3 270 019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3 093 415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3 003 116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2 863 852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орталықтарының қызметін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активтерімен жасалатын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151 198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2019 жылғы 25 желтоқсандағы № 336 шешіміне 3 қосымша</w:t>
            </w:r>
          </w:p>
        </w:tc>
      </w:tr>
    </w:tbl>
    <w:p>
      <w:pPr>
        <w:spacing w:after="0"/>
        <w:ind w:left="0"/>
        <w:jc w:val="left"/>
      </w:pPr>
      <w:r>
        <w:rPr>
          <w:rFonts w:ascii="Times New Roman"/>
          <w:b/>
          <w:i w:val="false"/>
          <w:color w:val="000000"/>
        </w:rPr>
        <w:t xml:space="preserve"> 2022 жылға арналған Мәртөк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5 641 519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824 834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242 605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242 605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7 500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36 550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4 787 000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5 641 519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3 270 019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3 093 415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3 003 116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2 863 852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орталықтарының қызметін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активтерімен жасалатын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151 198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2019 жылғы 25 желтоқсандағы № 336 шешіміне 4 қосымша</w:t>
            </w:r>
          </w:p>
        </w:tc>
      </w:tr>
    </w:tbl>
    <w:p>
      <w:pPr>
        <w:spacing w:after="0"/>
        <w:ind w:left="0"/>
        <w:jc w:val="left"/>
      </w:pPr>
      <w:r>
        <w:rPr>
          <w:rFonts w:ascii="Times New Roman"/>
          <w:b/>
          <w:i w:val="false"/>
          <w:color w:val="000000"/>
        </w:rPr>
        <w:t xml:space="preserve"> 2020 жылға арналған аудандық бюджетті атқару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