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1aa19" w14:textId="161aa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2020 жылға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2019 жылғы 25 желтоқсандағы № 342 шешімі. Ақтөбе облысының Әділет департаментінде 2019 жылғы 27 желтоқсанда № 6632 болып тіркелді. Мерзімі өткендіктен қолданыс тоқтатылды</w:t>
      </w:r>
    </w:p>
    <w:p>
      <w:pPr>
        <w:spacing w:after="0"/>
        <w:ind w:left="0"/>
        <w:jc w:val="both"/>
      </w:pPr>
      <w:r>
        <w:rPr>
          <w:rFonts w:ascii="Times New Roman"/>
          <w:b w:val="false"/>
          <w:i w:val="false"/>
          <w:color w:val="ff0000"/>
          <w:sz w:val="28"/>
        </w:rPr>
        <w:t xml:space="preserve">
      Ескерту. Шешімнің тақырыбы жаңа редакцияда - Ақтөбе облысы Мәртөк аудандық мәслихатының 04.09.2020 </w:t>
      </w:r>
      <w:r>
        <w:rPr>
          <w:rFonts w:ascii="Times New Roman"/>
          <w:b w:val="false"/>
          <w:i w:val="false"/>
          <w:color w:val="ff0000"/>
          <w:sz w:val="28"/>
        </w:rPr>
        <w:t>№ 408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және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Мәртөк аудандық мәслихаты </w:t>
      </w:r>
      <w:r>
        <w:rPr>
          <w:rFonts w:ascii="Times New Roman"/>
          <w:b/>
          <w:i w:val="false"/>
          <w:color w:val="000000"/>
          <w:sz w:val="28"/>
        </w:rPr>
        <w:t>ШЕШІМ ҚАБЫЛДАДЫ:</w:t>
      </w:r>
    </w:p>
    <w:bookmarkEnd w:id="0"/>
    <w:bookmarkStart w:name="z3" w:id="1"/>
    <w:p>
      <w:pPr>
        <w:spacing w:after="0"/>
        <w:ind w:left="0"/>
        <w:jc w:val="both"/>
      </w:pPr>
      <w:r>
        <w:rPr>
          <w:rFonts w:ascii="Times New Roman"/>
          <w:b w:val="false"/>
          <w:i w:val="false"/>
          <w:color w:val="000000"/>
          <w:sz w:val="28"/>
        </w:rPr>
        <w:t>
      1. Мәртөк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2020 жылға келесі әлеуметтік қолдау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 Ақтөбе облысы Мәртөк аудандық мәслихатының 04.09.2020 </w:t>
      </w:r>
      <w:r>
        <w:rPr>
          <w:rFonts w:ascii="Times New Roman"/>
          <w:b w:val="false"/>
          <w:i w:val="false"/>
          <w:color w:val="000000"/>
          <w:sz w:val="28"/>
        </w:rPr>
        <w:t>№ 408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"Мәртөк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2"/>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Джамалова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Альмухамбетов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