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5d930" w14:textId="3b5d9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ауданы әкімдігінің 2018 жылғы 17 шілдедегі № 252 "Коммуналдық меншікке келіп түскен, қараусыз қалған жануарларды пайдалану Қағидаларын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әкімдігінің 2019 жылғы 27 желтоқсандағы № 397 қаулысы. Ақтөбе облысының Әділет департаментінде 2019 жылғы 27 желтоқсанда № 6638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"Мемлекеттiк мүлiк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22)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Мәртөк ауданы әкімдігінің 2018 жылғы 17 шілдедегі № 252 "Коммуналдық меншікке келіп түскен, қараусыз қалған жануарларды пайдалану Қағидаларын бекіту туралы" (Нормативтік құқықтық актілерді мемлекеттік тіркеу тізілімінде № 3-8-186 тіркелген, 2018 жылғы 09 тамызда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Коммуналдық меншікке келіп түскен қараусыз қалған жануарларды пайдалану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7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Өзінің бағуында және пайдалануында қараусыз қалған жануарлар болған адам өзінің бағуындағы жануарларды меншігіне алудан бас тартқан кезде олар аудандық коммуналдық меншікке түседі және Қазақстан Республикасы Үкіметінің 2002 жылғы 26 шілдедегі № 833 "Жекелеген негіздер бойынша мемлекет меншігіне айналдырылған (түскен) мүлікті есепке алудың, сақтаудың, бағалаудың және одан әрі пайдаланудың кейбір мәселелері"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белгiленген тәртіп бойынша пайдаланылады".".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"Мәртөк аудандық қаржы бөлімі"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Мәртөк ауданы әкімдігінің интернет – 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Мәртөк ауданы әкімінің жектекшілік ететін орынбасарына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Кенжеханұлы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